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43" w:rsidRPr="00C6040A" w:rsidRDefault="009D4743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C6040A" w:rsidRPr="00C6040A" w:rsidRDefault="00C6040A" w:rsidP="00C60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C6040A" w:rsidRPr="00C6040A" w:rsidRDefault="00C6040A" w:rsidP="00C60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Default="008D3E6B" w:rsidP="00C60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Pr="00C6040A" w:rsidRDefault="00C6040A" w:rsidP="00C60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9D4743" w:rsidRPr="00C6040A" w:rsidRDefault="009D4743" w:rsidP="00C60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  <w:r w:rsidRPr="00C6040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  <w:t xml:space="preserve">АНТИКОРРУПЦИОННЫЙ СТАНДАРТ </w:t>
      </w:r>
    </w:p>
    <w:p w:rsidR="008D3E6B" w:rsidRPr="00C6040A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P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P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P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P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P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C6040A" w:rsidRPr="00C6040A" w:rsidRDefault="00C6040A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  <w:r w:rsidRPr="00C604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  <w:lastRenderedPageBreak/>
        <w:t>Содержание</w:t>
      </w:r>
    </w:p>
    <w:p w:rsidR="008D3E6B" w:rsidRPr="00C6040A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DC76EE" w:rsidRPr="00C6040A" w:rsidRDefault="008D3E6B" w:rsidP="00C6040A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  <w:r w:rsidRPr="00C604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  <w:t>Общие положения</w:t>
      </w:r>
    </w:p>
    <w:p w:rsidR="00D77589" w:rsidRPr="00C6040A" w:rsidRDefault="00D77589" w:rsidP="00C6040A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rPr>
          <w:rStyle w:val="11"/>
          <w:rFonts w:eastAsia="Times New Roman"/>
          <w:bCs/>
          <w:color w:val="212121"/>
          <w:spacing w:val="0"/>
          <w:sz w:val="24"/>
          <w:szCs w:val="24"/>
          <w:shd w:val="clear" w:color="auto" w:fill="auto"/>
          <w:lang w:val="kk-KZ"/>
        </w:rPr>
      </w:pPr>
      <w:r w:rsidRPr="00C6040A">
        <w:rPr>
          <w:rStyle w:val="11"/>
          <w:color w:val="000000"/>
          <w:spacing w:val="0"/>
          <w:sz w:val="24"/>
          <w:szCs w:val="24"/>
        </w:rPr>
        <w:t xml:space="preserve">Цели, задачи и принципы </w:t>
      </w:r>
      <w:proofErr w:type="spellStart"/>
      <w:r w:rsidRPr="00C6040A">
        <w:rPr>
          <w:rStyle w:val="11"/>
          <w:color w:val="000000"/>
          <w:spacing w:val="0"/>
          <w:sz w:val="24"/>
          <w:szCs w:val="24"/>
        </w:rPr>
        <w:t>антикоррупционного</w:t>
      </w:r>
      <w:proofErr w:type="spellEnd"/>
      <w:r w:rsidRPr="00C6040A">
        <w:rPr>
          <w:rStyle w:val="11"/>
          <w:color w:val="000000"/>
          <w:spacing w:val="0"/>
          <w:sz w:val="24"/>
          <w:szCs w:val="24"/>
        </w:rPr>
        <w:t xml:space="preserve"> стандарта</w:t>
      </w:r>
    </w:p>
    <w:p w:rsidR="000C3DAB" w:rsidRPr="000C3DAB" w:rsidRDefault="000C3DAB" w:rsidP="000C3DAB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rPr>
          <w:rStyle w:val="11"/>
          <w:rFonts w:eastAsia="Times New Roman"/>
          <w:bCs/>
          <w:color w:val="212121"/>
          <w:spacing w:val="0"/>
          <w:sz w:val="24"/>
          <w:szCs w:val="24"/>
          <w:shd w:val="clear" w:color="auto" w:fill="auto"/>
          <w:lang w:val="kk-KZ"/>
        </w:rPr>
      </w:pPr>
      <w:r>
        <w:rPr>
          <w:rStyle w:val="11"/>
          <w:color w:val="000000"/>
          <w:spacing w:val="0"/>
          <w:sz w:val="24"/>
          <w:szCs w:val="24"/>
        </w:rPr>
        <w:t>П</w:t>
      </w:r>
      <w:r w:rsidRPr="00C6040A">
        <w:rPr>
          <w:rStyle w:val="11"/>
          <w:color w:val="000000"/>
          <w:spacing w:val="0"/>
          <w:sz w:val="24"/>
          <w:szCs w:val="24"/>
        </w:rPr>
        <w:t xml:space="preserve">рименение и исполнение </w:t>
      </w:r>
      <w:proofErr w:type="spellStart"/>
      <w:r w:rsidRPr="00C6040A">
        <w:rPr>
          <w:rStyle w:val="11"/>
          <w:color w:val="000000"/>
          <w:spacing w:val="0"/>
          <w:sz w:val="24"/>
          <w:szCs w:val="24"/>
        </w:rPr>
        <w:t>антикоррупционного</w:t>
      </w:r>
      <w:proofErr w:type="spellEnd"/>
      <w:r w:rsidRPr="00C6040A">
        <w:rPr>
          <w:rStyle w:val="11"/>
          <w:color w:val="000000"/>
          <w:spacing w:val="0"/>
          <w:sz w:val="24"/>
          <w:szCs w:val="24"/>
        </w:rPr>
        <w:t xml:space="preserve"> стандарта</w:t>
      </w:r>
    </w:p>
    <w:p w:rsidR="00FD641F" w:rsidRPr="000C3DAB" w:rsidRDefault="000C3DAB" w:rsidP="000C3DAB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rPr>
          <w:rStyle w:val="11"/>
          <w:rFonts w:eastAsia="Times New Roman"/>
          <w:bCs/>
          <w:color w:val="212121"/>
          <w:spacing w:val="0"/>
          <w:sz w:val="24"/>
          <w:szCs w:val="24"/>
          <w:shd w:val="clear" w:color="auto" w:fill="auto"/>
          <w:lang w:val="kk-KZ"/>
        </w:rPr>
      </w:pPr>
      <w:r w:rsidRPr="000C3DAB">
        <w:rPr>
          <w:rStyle w:val="14"/>
          <w:color w:val="000000"/>
          <w:sz w:val="24"/>
          <w:szCs w:val="24"/>
        </w:rPr>
        <w:t>ФОРМИРОВАНИЕ АНТИКОРРУПЦИОННОЙ КУЛЬТУРЫ</w:t>
      </w:r>
      <w:r w:rsidR="00FD641F" w:rsidRPr="000C3DAB">
        <w:rPr>
          <w:rStyle w:val="11"/>
          <w:color w:val="000000"/>
          <w:spacing w:val="0"/>
          <w:sz w:val="24"/>
          <w:szCs w:val="24"/>
        </w:rPr>
        <w:tab/>
      </w:r>
    </w:p>
    <w:p w:rsidR="000C3DAB" w:rsidRPr="000C3DAB" w:rsidRDefault="000C3DAB" w:rsidP="000C3DAB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rPr>
          <w:rStyle w:val="11"/>
          <w:rFonts w:eastAsia="Times New Roman"/>
          <w:bCs/>
          <w:color w:val="212121"/>
          <w:spacing w:val="0"/>
          <w:sz w:val="24"/>
          <w:szCs w:val="24"/>
          <w:shd w:val="clear" w:color="auto" w:fill="auto"/>
          <w:lang w:val="kk-KZ"/>
        </w:rPr>
      </w:pPr>
      <w:r w:rsidRPr="00C6040A">
        <w:rPr>
          <w:rStyle w:val="11"/>
          <w:color w:val="000000"/>
          <w:spacing w:val="0"/>
          <w:sz w:val="24"/>
          <w:szCs w:val="24"/>
        </w:rPr>
        <w:t>ОБЯЗАННОСТИ СОТРУДНИКОВ</w:t>
      </w:r>
    </w:p>
    <w:p w:rsidR="000C3DAB" w:rsidRPr="000C3DAB" w:rsidRDefault="000C3DAB" w:rsidP="000C3DAB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rPr>
          <w:rStyle w:val="14"/>
          <w:rFonts w:eastAsia="Times New Roman"/>
          <w:b w:val="0"/>
          <w:color w:val="212121"/>
          <w:sz w:val="24"/>
          <w:szCs w:val="24"/>
          <w:shd w:val="clear" w:color="auto" w:fill="auto"/>
          <w:lang w:val="kk-KZ"/>
        </w:rPr>
      </w:pPr>
      <w:r w:rsidRPr="00C6040A">
        <w:rPr>
          <w:rStyle w:val="14"/>
          <w:color w:val="000000"/>
          <w:sz w:val="24"/>
          <w:szCs w:val="24"/>
        </w:rPr>
        <w:t xml:space="preserve">РЕКОМЕНДАЦИИ ДЕЙСТВИЙ ПРЕПОДАВАТЕЛЕЙ ПРИ </w:t>
      </w:r>
      <w:r w:rsidRPr="00C6040A">
        <w:rPr>
          <w:rStyle w:val="16"/>
          <w:color w:val="000000"/>
          <w:sz w:val="24"/>
          <w:szCs w:val="24"/>
        </w:rPr>
        <w:t xml:space="preserve">ОКАЗАНИИ </w:t>
      </w:r>
      <w:r w:rsidRPr="00C6040A">
        <w:rPr>
          <w:rStyle w:val="14"/>
          <w:color w:val="000000"/>
          <w:sz w:val="24"/>
          <w:szCs w:val="24"/>
        </w:rPr>
        <w:t>ОБРАЗОВАТЕЛЬНЫХ УСЛУГ</w:t>
      </w:r>
    </w:p>
    <w:p w:rsidR="000C3DAB" w:rsidRPr="000C3DAB" w:rsidRDefault="000C3DAB" w:rsidP="000C3DAB">
      <w:pPr>
        <w:pStyle w:val="a7"/>
        <w:numPr>
          <w:ilvl w:val="0"/>
          <w:numId w:val="20"/>
        </w:numPr>
        <w:tabs>
          <w:tab w:val="left" w:pos="226"/>
        </w:tabs>
        <w:spacing w:after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3DAB">
        <w:rPr>
          <w:rStyle w:val="11"/>
          <w:color w:val="000000"/>
          <w:spacing w:val="0"/>
          <w:sz w:val="24"/>
          <w:szCs w:val="24"/>
        </w:rPr>
        <w:t>РЕКОМЕНДАЦИИ ДЕЙСТВИЙ СОТРУДНИКОВ</w:t>
      </w:r>
      <w:r w:rsidRPr="000C3DAB">
        <w:rPr>
          <w:rFonts w:eastAsia="Times New Roman"/>
          <w:color w:val="212121"/>
          <w:sz w:val="24"/>
          <w:szCs w:val="24"/>
        </w:rPr>
        <w:t xml:space="preserve"> ПРИ СТОЛКНОВЕНИИ С ФАКТАМИ КОРРУПЦИИ В СФЕРЕ ВЗАИМООТНОШЕНИЙ С ОБЩЕСТВЕННОСТЬЮ</w:t>
      </w:r>
    </w:p>
    <w:p w:rsidR="00CC0661" w:rsidRPr="00CC0661" w:rsidRDefault="000C3DAB" w:rsidP="00CC0661">
      <w:pPr>
        <w:pStyle w:val="a7"/>
        <w:numPr>
          <w:ilvl w:val="0"/>
          <w:numId w:val="20"/>
        </w:numPr>
        <w:tabs>
          <w:tab w:val="left" w:pos="226"/>
        </w:tabs>
        <w:spacing w:after="0" w:line="240" w:lineRule="auto"/>
        <w:ind w:right="20"/>
        <w:rPr>
          <w:rStyle w:val="14"/>
          <w:b w:val="0"/>
          <w:bCs w:val="0"/>
          <w:color w:val="000000"/>
          <w:sz w:val="24"/>
          <w:szCs w:val="24"/>
        </w:rPr>
      </w:pPr>
      <w:r w:rsidRPr="000C3DAB">
        <w:rPr>
          <w:rStyle w:val="11"/>
          <w:color w:val="000000"/>
          <w:spacing w:val="0"/>
          <w:sz w:val="24"/>
          <w:szCs w:val="24"/>
        </w:rPr>
        <w:t>РЕКОМЕНДАЦИИ ДЕЙСТВИЙ СОТРУДНИКОВ</w:t>
      </w:r>
      <w:r w:rsidRPr="000C3DAB">
        <w:rPr>
          <w:rFonts w:eastAsia="Times New Roman"/>
          <w:color w:val="212121"/>
          <w:sz w:val="24"/>
          <w:szCs w:val="24"/>
        </w:rPr>
        <w:t xml:space="preserve"> ПРИ СТОЛКНОВЕНИИ С ФАКТАМИ КОРРУПЦИИ </w:t>
      </w:r>
      <w:r w:rsidRPr="000C3DAB">
        <w:rPr>
          <w:rStyle w:val="14"/>
          <w:b w:val="0"/>
          <w:color w:val="000000"/>
          <w:sz w:val="24"/>
          <w:szCs w:val="24"/>
        </w:rPr>
        <w:t>ПРИ ПРИНЯТИИ УПРАВЛЕНЧЕСКИХ И ИНЫХ РЕШЕНИЙ В ПРЕДЕЛАХ СВОЕЙ КОМПЕТЕНЦИИ</w:t>
      </w:r>
    </w:p>
    <w:p w:rsidR="00CC0661" w:rsidRPr="00CC0661" w:rsidRDefault="00CC0661" w:rsidP="00CC0661">
      <w:pPr>
        <w:pStyle w:val="a7"/>
        <w:numPr>
          <w:ilvl w:val="0"/>
          <w:numId w:val="20"/>
        </w:numPr>
        <w:tabs>
          <w:tab w:val="left" w:pos="226"/>
        </w:tabs>
        <w:spacing w:after="0" w:line="240" w:lineRule="auto"/>
        <w:ind w:right="20"/>
        <w:rPr>
          <w:rStyle w:val="14"/>
          <w:b w:val="0"/>
          <w:bCs w:val="0"/>
          <w:color w:val="000000"/>
          <w:sz w:val="24"/>
          <w:szCs w:val="24"/>
        </w:rPr>
      </w:pPr>
      <w:r w:rsidRPr="00CC0661">
        <w:rPr>
          <w:rStyle w:val="11"/>
          <w:color w:val="000000"/>
          <w:spacing w:val="0"/>
          <w:sz w:val="24"/>
          <w:szCs w:val="24"/>
        </w:rPr>
        <w:t>РЕКОМЕНДАЦИИ ДЕЙСТВИЙ СОТРУДНИКОВ</w:t>
      </w:r>
      <w:r w:rsidRPr="00CC0661">
        <w:rPr>
          <w:rFonts w:eastAsia="Times New Roman"/>
          <w:color w:val="212121"/>
          <w:sz w:val="24"/>
          <w:szCs w:val="24"/>
        </w:rPr>
        <w:t xml:space="preserve"> ПРИ СТОЛКНОВЕНИИ С ФАКТАМИ КОРРУПЦИИ </w:t>
      </w:r>
      <w:r w:rsidRPr="00CC0661">
        <w:rPr>
          <w:rStyle w:val="14"/>
          <w:b w:val="0"/>
          <w:color w:val="000000"/>
          <w:sz w:val="24"/>
          <w:szCs w:val="24"/>
        </w:rPr>
        <w:t>ПРИ ОКАЗАНИИ ГОСУДАРСТВЕННЫХ УСЛУГ</w:t>
      </w:r>
    </w:p>
    <w:p w:rsidR="00CC0661" w:rsidRPr="00CC0661" w:rsidRDefault="00CC0661" w:rsidP="00CC0661">
      <w:pPr>
        <w:pStyle w:val="a7"/>
        <w:numPr>
          <w:ilvl w:val="0"/>
          <w:numId w:val="20"/>
        </w:numPr>
        <w:tabs>
          <w:tab w:val="left" w:pos="226"/>
        </w:tabs>
        <w:spacing w:after="0" w:line="240" w:lineRule="auto"/>
        <w:ind w:right="20"/>
        <w:rPr>
          <w:rStyle w:val="14"/>
          <w:b w:val="0"/>
          <w:bCs w:val="0"/>
          <w:color w:val="000000"/>
          <w:sz w:val="24"/>
          <w:szCs w:val="24"/>
        </w:rPr>
      </w:pPr>
      <w:r w:rsidRPr="00CC0661">
        <w:rPr>
          <w:rStyle w:val="11"/>
          <w:color w:val="000000"/>
          <w:spacing w:val="0"/>
          <w:sz w:val="24"/>
          <w:szCs w:val="24"/>
        </w:rPr>
        <w:t>РЕКОМЕНДАЦИИ ДЕЙСТВИЙ СОТРУДНИКОВ</w:t>
      </w:r>
      <w:r w:rsidRPr="00CC0661">
        <w:rPr>
          <w:rFonts w:eastAsia="Times New Roman"/>
          <w:color w:val="212121"/>
          <w:sz w:val="24"/>
          <w:szCs w:val="24"/>
        </w:rPr>
        <w:t xml:space="preserve"> ПРИ СТОЛКНОВЕНИИ С ФАКТАМИ КОРРУПЦИИ</w:t>
      </w:r>
      <w:r w:rsidRPr="00CC0661">
        <w:rPr>
          <w:rFonts w:eastAsia="Times New Roman"/>
          <w:b/>
          <w:color w:val="212121"/>
          <w:sz w:val="24"/>
          <w:szCs w:val="24"/>
        </w:rPr>
        <w:t xml:space="preserve"> </w:t>
      </w:r>
      <w:r w:rsidRPr="00CC0661">
        <w:rPr>
          <w:rStyle w:val="14"/>
          <w:b w:val="0"/>
          <w:color w:val="000000"/>
          <w:sz w:val="24"/>
          <w:szCs w:val="24"/>
        </w:rPr>
        <w:t>ПРИ ОСУЩЕСТВЛЕНИИ ГОСУДАРСТВЕННЫХ ЗАКУПОК, СВЯЗАННЫХ С ПРИОБРЕТЕНИЕМ ТОВАРОВ, РАБОТ, УСЛУГ</w:t>
      </w:r>
    </w:p>
    <w:p w:rsidR="000C3DAB" w:rsidRPr="00D0569E" w:rsidRDefault="00D0569E" w:rsidP="000C3DAB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rPr>
          <w:rStyle w:val="14"/>
          <w:rFonts w:eastAsia="Times New Roman"/>
          <w:b w:val="0"/>
          <w:color w:val="212121"/>
          <w:sz w:val="24"/>
          <w:szCs w:val="24"/>
          <w:shd w:val="clear" w:color="auto" w:fill="auto"/>
          <w:lang w:val="kk-KZ"/>
        </w:rPr>
      </w:pPr>
      <w:r w:rsidRPr="00C6040A">
        <w:rPr>
          <w:rStyle w:val="11"/>
          <w:color w:val="000000"/>
          <w:spacing w:val="0"/>
          <w:sz w:val="24"/>
          <w:szCs w:val="24"/>
        </w:rPr>
        <w:t>РЕКОМЕНДАЦИИ ДЕЙСТВИЙ СОТРУДНИКОВ</w:t>
      </w:r>
      <w:r w:rsidRPr="00C6040A">
        <w:rPr>
          <w:rFonts w:eastAsia="Times New Roman"/>
          <w:color w:val="212121"/>
          <w:sz w:val="24"/>
          <w:szCs w:val="24"/>
        </w:rPr>
        <w:t xml:space="preserve"> ПРИ СТОЛКНОВЕНИИ С ФАКТАМИ КОРРУПЦИИ</w:t>
      </w:r>
      <w:r w:rsidRPr="00C6040A">
        <w:rPr>
          <w:rFonts w:eastAsia="Times New Roman"/>
          <w:b/>
          <w:color w:val="212121"/>
          <w:sz w:val="24"/>
          <w:szCs w:val="24"/>
        </w:rPr>
        <w:t xml:space="preserve"> </w:t>
      </w:r>
      <w:r w:rsidRPr="00C6040A">
        <w:rPr>
          <w:rStyle w:val="14"/>
          <w:b w:val="0"/>
          <w:color w:val="000000"/>
          <w:sz w:val="24"/>
          <w:szCs w:val="24"/>
        </w:rPr>
        <w:t>ПРИ ОРГАНИЗАЦИИ КАДРОВОЙ РАБОТЫ ПО ПОДБОРУ И РАССТАНОВКЕ СОРУДНИКОВ</w:t>
      </w:r>
    </w:p>
    <w:p w:rsidR="00D0569E" w:rsidRPr="000C3DAB" w:rsidRDefault="00D0569E" w:rsidP="000C3DAB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FD641F" w:rsidRPr="00C6040A" w:rsidRDefault="00FD641F" w:rsidP="00C6040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21659D" w:rsidRPr="00C6040A" w:rsidRDefault="0021659D" w:rsidP="00C6040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8D3E6B" w:rsidRPr="00C6040A" w:rsidRDefault="008D3E6B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FD641F" w:rsidRPr="00C6040A" w:rsidRDefault="00FD641F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FD641F" w:rsidRPr="00C6040A" w:rsidRDefault="00FD641F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FD641F" w:rsidRPr="00C6040A" w:rsidRDefault="00FD641F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C6040A" w:rsidRDefault="009D4743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C6040A" w:rsidRDefault="009D4743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C6040A" w:rsidRDefault="009D4743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C6040A" w:rsidRDefault="009D4743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C6040A" w:rsidRDefault="009D4743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C6040A" w:rsidRDefault="009D4743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C6040A" w:rsidRDefault="009D4743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C6040A" w:rsidRDefault="009D4743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C6040A" w:rsidRDefault="009D4743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C6040A" w:rsidRDefault="009D4743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C6040A" w:rsidRDefault="009D4743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C6040A" w:rsidRDefault="009D4743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C6040A" w:rsidRDefault="009D4743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C6040A" w:rsidRDefault="009D4743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8C20E7" w:rsidRPr="00C6040A" w:rsidRDefault="008C20E7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8C20E7" w:rsidRPr="00C6040A" w:rsidRDefault="008C20E7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8C20E7" w:rsidRPr="00C6040A" w:rsidRDefault="008C20E7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8C20E7" w:rsidRPr="00C6040A" w:rsidRDefault="008C20E7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8C20E7" w:rsidRPr="00C6040A" w:rsidRDefault="008C20E7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8C20E7" w:rsidRPr="00C6040A" w:rsidRDefault="008C20E7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C6040A" w:rsidRDefault="009D4743" w:rsidP="00C6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Default="009D4743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C6040A" w:rsidRDefault="00C6040A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C6040A" w:rsidRPr="00C6040A" w:rsidRDefault="00C6040A" w:rsidP="00C6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FD641F" w:rsidRPr="00C6040A" w:rsidRDefault="006C02A4" w:rsidP="00C6040A">
      <w:pPr>
        <w:pStyle w:val="50"/>
        <w:numPr>
          <w:ilvl w:val="0"/>
          <w:numId w:val="22"/>
        </w:numPr>
        <w:shd w:val="clear" w:color="auto" w:fill="auto"/>
        <w:tabs>
          <w:tab w:val="left" w:pos="4432"/>
        </w:tabs>
        <w:spacing w:after="0" w:line="240" w:lineRule="auto"/>
        <w:ind w:left="720" w:hanging="360"/>
        <w:jc w:val="center"/>
        <w:rPr>
          <w:sz w:val="24"/>
          <w:szCs w:val="24"/>
        </w:rPr>
      </w:pPr>
      <w:r w:rsidRPr="00C6040A">
        <w:rPr>
          <w:rStyle w:val="5"/>
          <w:color w:val="000000"/>
          <w:sz w:val="24"/>
          <w:szCs w:val="24"/>
        </w:rPr>
        <w:t>ОБЩИЕ ПОЛОЖЕНИЯ</w:t>
      </w:r>
    </w:p>
    <w:p w:rsidR="00FA7087" w:rsidRPr="00C6040A" w:rsidRDefault="00FD641F" w:rsidP="00C6040A">
      <w:pPr>
        <w:pStyle w:val="a9"/>
        <w:numPr>
          <w:ilvl w:val="1"/>
          <w:numId w:val="22"/>
        </w:numPr>
        <w:shd w:val="clear" w:color="auto" w:fill="auto"/>
        <w:tabs>
          <w:tab w:val="left" w:pos="467"/>
        </w:tabs>
        <w:spacing w:before="0" w:after="0" w:line="240" w:lineRule="auto"/>
        <w:ind w:firstLine="709"/>
        <w:jc w:val="both"/>
        <w:rPr>
          <w:rStyle w:val="11"/>
          <w:spacing w:val="0"/>
          <w:sz w:val="24"/>
          <w:szCs w:val="24"/>
          <w:shd w:val="clear" w:color="auto" w:fill="auto"/>
        </w:rPr>
      </w:pPr>
      <w:r w:rsidRPr="00C6040A">
        <w:rPr>
          <w:rStyle w:val="11"/>
          <w:color w:val="000000"/>
          <w:spacing w:val="0"/>
          <w:sz w:val="24"/>
          <w:szCs w:val="24"/>
        </w:rPr>
        <w:t xml:space="preserve">Настоящий </w:t>
      </w:r>
      <w:proofErr w:type="spellStart"/>
      <w:r w:rsidRPr="00C6040A">
        <w:rPr>
          <w:rStyle w:val="11"/>
          <w:color w:val="000000"/>
          <w:spacing w:val="0"/>
          <w:sz w:val="24"/>
          <w:szCs w:val="24"/>
        </w:rPr>
        <w:t>антикоррупционный</w:t>
      </w:r>
      <w:proofErr w:type="spellEnd"/>
      <w:r w:rsidRPr="00C6040A">
        <w:rPr>
          <w:rStyle w:val="11"/>
          <w:color w:val="000000"/>
          <w:spacing w:val="0"/>
          <w:sz w:val="24"/>
          <w:szCs w:val="24"/>
        </w:rPr>
        <w:t xml:space="preserve"> стандарт разработан в соответствии со ста</w:t>
      </w:r>
      <w:r w:rsidRPr="00C6040A">
        <w:rPr>
          <w:rStyle w:val="11"/>
          <w:color w:val="000000"/>
          <w:spacing w:val="0"/>
          <w:sz w:val="24"/>
          <w:szCs w:val="24"/>
        </w:rPr>
        <w:softHyphen/>
        <w:t xml:space="preserve">тьей 10 Закона Республики Казахстан </w:t>
      </w:r>
      <w:r w:rsidR="00BA141A" w:rsidRPr="00C6040A">
        <w:rPr>
          <w:rStyle w:val="11"/>
          <w:color w:val="000000"/>
          <w:spacing w:val="0"/>
          <w:sz w:val="24"/>
          <w:szCs w:val="24"/>
        </w:rPr>
        <w:t xml:space="preserve">от </w:t>
      </w:r>
      <w:r w:rsidR="00BA141A" w:rsidRPr="00C6040A">
        <w:rPr>
          <w:rStyle w:val="11"/>
          <w:color w:val="000000"/>
          <w:spacing w:val="0"/>
          <w:sz w:val="24"/>
          <w:szCs w:val="24"/>
          <w:lang w:val="kk-KZ"/>
        </w:rPr>
        <w:t xml:space="preserve">18 ноября 2015 года № 410-V ЗРК </w:t>
      </w:r>
      <w:r w:rsidRPr="00C6040A">
        <w:rPr>
          <w:rStyle w:val="11"/>
          <w:color w:val="000000"/>
          <w:spacing w:val="0"/>
          <w:sz w:val="24"/>
          <w:szCs w:val="24"/>
        </w:rPr>
        <w:t>«О противодействии коррупции»</w:t>
      </w:r>
      <w:r w:rsidR="006C02A4" w:rsidRPr="00C6040A">
        <w:rPr>
          <w:rStyle w:val="11"/>
          <w:color w:val="000000"/>
          <w:spacing w:val="0"/>
          <w:sz w:val="24"/>
          <w:szCs w:val="24"/>
        </w:rPr>
        <w:t xml:space="preserve">, </w:t>
      </w:r>
      <w:hyperlink r:id="rId6" w:history="1">
        <w:r w:rsidR="006C02A4" w:rsidRPr="00C6040A">
          <w:rPr>
            <w:rStyle w:val="ac"/>
            <w:color w:val="auto"/>
            <w:spacing w:val="0"/>
            <w:sz w:val="24"/>
            <w:szCs w:val="24"/>
            <w:u w:val="none"/>
          </w:rPr>
          <w:t>Методическими рекомендациями</w:t>
        </w:r>
      </w:hyperlink>
      <w:r w:rsidR="006C02A4" w:rsidRPr="00C6040A">
        <w:rPr>
          <w:rStyle w:val="s0"/>
          <w:spacing w:val="0"/>
          <w:sz w:val="24"/>
          <w:szCs w:val="24"/>
        </w:rPr>
        <w:t xml:space="preserve"> по разработке </w:t>
      </w:r>
      <w:proofErr w:type="spellStart"/>
      <w:r w:rsidR="006C02A4" w:rsidRPr="00C6040A">
        <w:rPr>
          <w:rStyle w:val="s0"/>
          <w:spacing w:val="0"/>
          <w:sz w:val="24"/>
          <w:szCs w:val="24"/>
        </w:rPr>
        <w:t>антикоррупционных</w:t>
      </w:r>
      <w:proofErr w:type="spellEnd"/>
      <w:r w:rsidR="006C02A4" w:rsidRPr="00C6040A">
        <w:rPr>
          <w:rStyle w:val="s0"/>
          <w:spacing w:val="0"/>
          <w:sz w:val="24"/>
          <w:szCs w:val="24"/>
        </w:rPr>
        <w:t xml:space="preserve"> стандартов, утвержденными Агентством по делам государственной службы Республики Казахстан и противодействия коррупции</w:t>
      </w:r>
      <w:r w:rsidR="00881B8D">
        <w:rPr>
          <w:rStyle w:val="s0"/>
          <w:spacing w:val="0"/>
          <w:sz w:val="24"/>
          <w:szCs w:val="24"/>
        </w:rPr>
        <w:t>.</w:t>
      </w:r>
      <w:r w:rsidRPr="00C6040A">
        <w:rPr>
          <w:rStyle w:val="11"/>
          <w:color w:val="000000"/>
          <w:spacing w:val="0"/>
          <w:sz w:val="24"/>
          <w:szCs w:val="24"/>
        </w:rPr>
        <w:t xml:space="preserve"> </w:t>
      </w:r>
    </w:p>
    <w:p w:rsidR="00FA7087" w:rsidRPr="00C6040A" w:rsidRDefault="00FA7087" w:rsidP="00C6040A">
      <w:pPr>
        <w:pStyle w:val="a9"/>
        <w:numPr>
          <w:ilvl w:val="1"/>
          <w:numId w:val="22"/>
        </w:numPr>
        <w:shd w:val="clear" w:color="auto" w:fill="auto"/>
        <w:tabs>
          <w:tab w:val="left" w:pos="467"/>
        </w:tabs>
        <w:spacing w:before="0" w:after="0" w:line="240" w:lineRule="auto"/>
        <w:ind w:firstLine="709"/>
        <w:jc w:val="both"/>
        <w:rPr>
          <w:rStyle w:val="11"/>
          <w:spacing w:val="0"/>
          <w:sz w:val="24"/>
          <w:szCs w:val="24"/>
          <w:shd w:val="clear" w:color="auto" w:fill="auto"/>
        </w:rPr>
      </w:pPr>
      <w:proofErr w:type="spellStart"/>
      <w:r w:rsidRPr="00C6040A">
        <w:rPr>
          <w:rStyle w:val="11"/>
          <w:color w:val="000000"/>
          <w:spacing w:val="0"/>
          <w:sz w:val="24"/>
          <w:szCs w:val="24"/>
        </w:rPr>
        <w:t>Антикоррупционный</w:t>
      </w:r>
      <w:proofErr w:type="spellEnd"/>
      <w:r w:rsidRPr="00C6040A">
        <w:rPr>
          <w:rStyle w:val="11"/>
          <w:color w:val="000000"/>
          <w:spacing w:val="0"/>
          <w:sz w:val="24"/>
          <w:szCs w:val="24"/>
        </w:rPr>
        <w:t xml:space="preserve"> стандарт</w:t>
      </w:r>
      <w:r w:rsidR="00FD641F" w:rsidRPr="00C6040A">
        <w:rPr>
          <w:rStyle w:val="11"/>
          <w:color w:val="000000"/>
          <w:spacing w:val="0"/>
          <w:sz w:val="24"/>
          <w:szCs w:val="24"/>
        </w:rPr>
        <w:t xml:space="preserve"> пред</w:t>
      </w:r>
      <w:r w:rsidR="00FD641F" w:rsidRPr="00C6040A">
        <w:rPr>
          <w:rStyle w:val="11"/>
          <w:color w:val="000000"/>
          <w:spacing w:val="0"/>
          <w:sz w:val="24"/>
          <w:szCs w:val="24"/>
        </w:rPr>
        <w:softHyphen/>
        <w:t>ставляет собой систему запретов, ограничений и дозволений во всех сферах дея</w:t>
      </w:r>
      <w:r w:rsidR="00FD641F" w:rsidRPr="00C6040A">
        <w:rPr>
          <w:rStyle w:val="11"/>
          <w:color w:val="000000"/>
          <w:spacing w:val="0"/>
          <w:sz w:val="24"/>
          <w:szCs w:val="24"/>
        </w:rPr>
        <w:softHyphen/>
        <w:t xml:space="preserve">тельности </w:t>
      </w:r>
      <w:r w:rsidR="00BA141A" w:rsidRPr="00C6040A">
        <w:rPr>
          <w:rStyle w:val="11"/>
          <w:color w:val="000000"/>
          <w:spacing w:val="0"/>
          <w:sz w:val="24"/>
          <w:szCs w:val="24"/>
          <w:lang w:val="kk-KZ"/>
        </w:rPr>
        <w:t>КГКП «Восточно-Казахстанский гуманитарный колледж</w:t>
      </w:r>
      <w:r w:rsidR="006C02A4" w:rsidRPr="00C6040A">
        <w:rPr>
          <w:rStyle w:val="11"/>
          <w:color w:val="000000"/>
          <w:spacing w:val="0"/>
          <w:sz w:val="24"/>
          <w:szCs w:val="24"/>
          <w:lang w:val="kk-KZ"/>
        </w:rPr>
        <w:t xml:space="preserve"> имени Абая</w:t>
      </w:r>
      <w:r w:rsidR="00BA141A" w:rsidRPr="00C6040A">
        <w:rPr>
          <w:rStyle w:val="11"/>
          <w:color w:val="000000"/>
          <w:spacing w:val="0"/>
          <w:sz w:val="24"/>
          <w:szCs w:val="24"/>
          <w:lang w:val="kk-KZ"/>
        </w:rPr>
        <w:t>»</w:t>
      </w:r>
      <w:r w:rsidR="00FD641F" w:rsidRPr="00C6040A">
        <w:rPr>
          <w:rStyle w:val="11"/>
          <w:color w:val="000000"/>
          <w:spacing w:val="0"/>
          <w:sz w:val="24"/>
          <w:szCs w:val="24"/>
        </w:rPr>
        <w:t xml:space="preserve"> (далее - </w:t>
      </w:r>
      <w:r w:rsidR="00474B3D" w:rsidRPr="00C6040A">
        <w:rPr>
          <w:rStyle w:val="11"/>
          <w:color w:val="000000"/>
          <w:spacing w:val="0"/>
          <w:sz w:val="24"/>
          <w:szCs w:val="24"/>
          <w:lang w:val="kk-KZ"/>
        </w:rPr>
        <w:t>к</w:t>
      </w:r>
      <w:r w:rsidR="00BA141A" w:rsidRPr="00C6040A">
        <w:rPr>
          <w:rStyle w:val="11"/>
          <w:color w:val="000000"/>
          <w:spacing w:val="0"/>
          <w:sz w:val="24"/>
          <w:szCs w:val="24"/>
          <w:lang w:val="kk-KZ"/>
        </w:rPr>
        <w:t>олледж</w:t>
      </w:r>
      <w:r w:rsidR="00FD641F" w:rsidRPr="00C6040A">
        <w:rPr>
          <w:rStyle w:val="11"/>
          <w:color w:val="000000"/>
          <w:spacing w:val="0"/>
          <w:sz w:val="24"/>
          <w:szCs w:val="24"/>
        </w:rPr>
        <w:t>).</w:t>
      </w:r>
    </w:p>
    <w:p w:rsidR="00FA7087" w:rsidRPr="00C6040A" w:rsidRDefault="00FA7087" w:rsidP="00C6040A">
      <w:pPr>
        <w:pStyle w:val="a9"/>
        <w:numPr>
          <w:ilvl w:val="1"/>
          <w:numId w:val="22"/>
        </w:numPr>
        <w:shd w:val="clear" w:color="auto" w:fill="auto"/>
        <w:tabs>
          <w:tab w:val="left" w:pos="467"/>
        </w:tabs>
        <w:spacing w:before="0" w:after="0" w:line="240" w:lineRule="auto"/>
        <w:ind w:firstLine="709"/>
        <w:jc w:val="both"/>
        <w:rPr>
          <w:rStyle w:val="s0"/>
          <w:spacing w:val="0"/>
          <w:sz w:val="24"/>
          <w:szCs w:val="24"/>
        </w:rPr>
      </w:pPr>
      <w:proofErr w:type="spellStart"/>
      <w:r w:rsidRPr="00C6040A">
        <w:rPr>
          <w:rStyle w:val="11"/>
          <w:color w:val="000000"/>
          <w:spacing w:val="0"/>
          <w:sz w:val="24"/>
          <w:szCs w:val="24"/>
        </w:rPr>
        <w:t>Антикоррупционный</w:t>
      </w:r>
      <w:proofErr w:type="spellEnd"/>
      <w:r w:rsidRPr="00C6040A">
        <w:rPr>
          <w:rStyle w:val="11"/>
          <w:color w:val="000000"/>
          <w:spacing w:val="0"/>
          <w:sz w:val="24"/>
          <w:szCs w:val="24"/>
        </w:rPr>
        <w:t xml:space="preserve"> стандарт </w:t>
      </w:r>
      <w:r w:rsidRPr="00C6040A">
        <w:rPr>
          <w:rStyle w:val="s0"/>
          <w:spacing w:val="0"/>
          <w:sz w:val="24"/>
          <w:szCs w:val="24"/>
        </w:rPr>
        <w:t xml:space="preserve">определяет рекомендации для сотрудников колледжа, направленные на соблюдение </w:t>
      </w:r>
      <w:proofErr w:type="spellStart"/>
      <w:r w:rsidRPr="00C6040A">
        <w:rPr>
          <w:rStyle w:val="s0"/>
          <w:spacing w:val="0"/>
          <w:sz w:val="24"/>
          <w:szCs w:val="24"/>
        </w:rPr>
        <w:t>антикоррупционного</w:t>
      </w:r>
      <w:proofErr w:type="spellEnd"/>
      <w:r w:rsidRPr="00C6040A">
        <w:rPr>
          <w:rStyle w:val="s0"/>
          <w:spacing w:val="0"/>
          <w:sz w:val="24"/>
          <w:szCs w:val="24"/>
        </w:rPr>
        <w:t xml:space="preserve"> поведения и предотвращение коррупционных проявлений.</w:t>
      </w:r>
    </w:p>
    <w:p w:rsidR="00A23FEE" w:rsidRPr="00C6040A" w:rsidRDefault="00A23FEE" w:rsidP="00C6040A">
      <w:pPr>
        <w:pStyle w:val="a9"/>
        <w:numPr>
          <w:ilvl w:val="1"/>
          <w:numId w:val="22"/>
        </w:numPr>
        <w:shd w:val="clear" w:color="auto" w:fill="auto"/>
        <w:tabs>
          <w:tab w:val="left" w:pos="467"/>
        </w:tabs>
        <w:spacing w:before="0" w:after="0" w:line="240" w:lineRule="auto"/>
        <w:ind w:left="20" w:right="20" w:firstLine="709"/>
        <w:jc w:val="both"/>
        <w:rPr>
          <w:rStyle w:val="11"/>
          <w:spacing w:val="0"/>
          <w:sz w:val="24"/>
          <w:szCs w:val="24"/>
          <w:shd w:val="clear" w:color="auto" w:fill="auto"/>
        </w:rPr>
      </w:pPr>
      <w:proofErr w:type="gramStart"/>
      <w:r w:rsidRPr="00C6040A">
        <w:rPr>
          <w:rStyle w:val="11"/>
          <w:color w:val="000000"/>
          <w:spacing w:val="0"/>
          <w:sz w:val="24"/>
          <w:szCs w:val="24"/>
        </w:rPr>
        <w:t>Контроль за</w:t>
      </w:r>
      <w:proofErr w:type="gramEnd"/>
      <w:r w:rsidRPr="00C6040A">
        <w:rPr>
          <w:rStyle w:val="11"/>
          <w:color w:val="000000"/>
          <w:spacing w:val="0"/>
          <w:sz w:val="24"/>
          <w:szCs w:val="24"/>
        </w:rPr>
        <w:t xml:space="preserve"> соблюдением </w:t>
      </w:r>
      <w:r w:rsidRPr="00C6040A">
        <w:rPr>
          <w:rStyle w:val="11"/>
          <w:color w:val="000000"/>
          <w:spacing w:val="0"/>
          <w:sz w:val="24"/>
          <w:szCs w:val="24"/>
          <w:lang w:val="kk-KZ"/>
        </w:rPr>
        <w:t>педагогами и сотрудниками колледжа</w:t>
      </w:r>
      <w:r w:rsidRPr="00C6040A">
        <w:rPr>
          <w:rStyle w:val="11"/>
          <w:color w:val="000000"/>
          <w:spacing w:val="0"/>
          <w:sz w:val="24"/>
          <w:szCs w:val="24"/>
        </w:rPr>
        <w:t xml:space="preserve"> </w:t>
      </w:r>
      <w:proofErr w:type="spellStart"/>
      <w:r w:rsidRPr="00C6040A">
        <w:rPr>
          <w:rStyle w:val="11"/>
          <w:color w:val="000000"/>
          <w:spacing w:val="0"/>
          <w:sz w:val="24"/>
          <w:szCs w:val="24"/>
        </w:rPr>
        <w:t>антикоррупционного</w:t>
      </w:r>
      <w:proofErr w:type="spellEnd"/>
      <w:r w:rsidRPr="00C6040A">
        <w:rPr>
          <w:rStyle w:val="11"/>
          <w:color w:val="000000"/>
          <w:spacing w:val="0"/>
          <w:sz w:val="24"/>
          <w:szCs w:val="24"/>
        </w:rPr>
        <w:t xml:space="preserve"> стандарта осуществляется </w:t>
      </w:r>
      <w:r w:rsidRPr="00C6040A">
        <w:rPr>
          <w:rStyle w:val="11"/>
          <w:color w:val="000000"/>
          <w:spacing w:val="0"/>
          <w:sz w:val="24"/>
          <w:szCs w:val="24"/>
          <w:lang w:val="kk-KZ"/>
        </w:rPr>
        <w:t>уполномоченным по этике</w:t>
      </w:r>
      <w:r w:rsidRPr="00C6040A">
        <w:rPr>
          <w:rStyle w:val="11"/>
          <w:color w:val="000000"/>
          <w:spacing w:val="0"/>
          <w:sz w:val="24"/>
          <w:szCs w:val="24"/>
        </w:rPr>
        <w:t>.</w:t>
      </w:r>
    </w:p>
    <w:p w:rsidR="006C02A4" w:rsidRPr="00C6040A" w:rsidRDefault="006C02A4" w:rsidP="00C6040A">
      <w:pPr>
        <w:pStyle w:val="a9"/>
        <w:shd w:val="clear" w:color="auto" w:fill="auto"/>
        <w:tabs>
          <w:tab w:val="left" w:pos="467"/>
        </w:tabs>
        <w:spacing w:before="0" w:after="0" w:line="240" w:lineRule="auto"/>
        <w:jc w:val="both"/>
        <w:rPr>
          <w:rStyle w:val="11"/>
          <w:color w:val="000000"/>
          <w:spacing w:val="0"/>
          <w:sz w:val="24"/>
          <w:szCs w:val="24"/>
        </w:rPr>
      </w:pPr>
    </w:p>
    <w:p w:rsidR="006C02A4" w:rsidRPr="00C6040A" w:rsidRDefault="006C02A4" w:rsidP="00C6040A">
      <w:pPr>
        <w:pStyle w:val="a9"/>
        <w:shd w:val="clear" w:color="auto" w:fill="auto"/>
        <w:tabs>
          <w:tab w:val="left" w:pos="467"/>
        </w:tabs>
        <w:spacing w:before="0" w:after="0" w:line="240" w:lineRule="auto"/>
        <w:ind w:left="709"/>
        <w:rPr>
          <w:rStyle w:val="11"/>
          <w:color w:val="000000"/>
          <w:spacing w:val="0"/>
          <w:sz w:val="24"/>
          <w:szCs w:val="24"/>
        </w:rPr>
      </w:pPr>
      <w:r w:rsidRPr="00C6040A">
        <w:rPr>
          <w:rStyle w:val="11"/>
          <w:color w:val="000000"/>
          <w:spacing w:val="0"/>
          <w:sz w:val="24"/>
          <w:szCs w:val="24"/>
        </w:rPr>
        <w:t>2. ЦЕЛИ</w:t>
      </w:r>
      <w:r w:rsidR="00FA7087" w:rsidRPr="00C6040A">
        <w:rPr>
          <w:rStyle w:val="11"/>
          <w:color w:val="000000"/>
          <w:spacing w:val="0"/>
          <w:sz w:val="24"/>
          <w:szCs w:val="24"/>
        </w:rPr>
        <w:t>,</w:t>
      </w:r>
      <w:r w:rsidRPr="00C6040A">
        <w:rPr>
          <w:rStyle w:val="11"/>
          <w:color w:val="000000"/>
          <w:spacing w:val="0"/>
          <w:sz w:val="24"/>
          <w:szCs w:val="24"/>
        </w:rPr>
        <w:t xml:space="preserve"> ЗАДАЧИ </w:t>
      </w:r>
      <w:r w:rsidR="00FA7087" w:rsidRPr="00C6040A">
        <w:rPr>
          <w:rStyle w:val="11"/>
          <w:color w:val="000000"/>
          <w:spacing w:val="0"/>
          <w:sz w:val="24"/>
          <w:szCs w:val="24"/>
        </w:rPr>
        <w:t xml:space="preserve">И ПРИНЦИПЫ </w:t>
      </w:r>
      <w:r w:rsidRPr="00C6040A">
        <w:rPr>
          <w:rStyle w:val="11"/>
          <w:color w:val="000000"/>
          <w:spacing w:val="0"/>
          <w:sz w:val="24"/>
          <w:szCs w:val="24"/>
        </w:rPr>
        <w:t>АНТИКОРРУПЦИОННОГО СТАНДАРТА</w:t>
      </w:r>
    </w:p>
    <w:p w:rsidR="006C02A4" w:rsidRPr="00C6040A" w:rsidRDefault="006C02A4" w:rsidP="00C6040A">
      <w:pPr>
        <w:pStyle w:val="a9"/>
        <w:shd w:val="clear" w:color="auto" w:fill="auto"/>
        <w:tabs>
          <w:tab w:val="left" w:pos="467"/>
        </w:tabs>
        <w:spacing w:before="0" w:after="0" w:line="240" w:lineRule="auto"/>
        <w:ind w:left="709"/>
        <w:rPr>
          <w:rStyle w:val="11"/>
          <w:spacing w:val="0"/>
          <w:sz w:val="24"/>
          <w:szCs w:val="24"/>
          <w:shd w:val="clear" w:color="auto" w:fill="auto"/>
        </w:rPr>
      </w:pPr>
    </w:p>
    <w:p w:rsidR="00FD641F" w:rsidRPr="00C6040A" w:rsidRDefault="006C02A4" w:rsidP="00C6040A">
      <w:pPr>
        <w:pStyle w:val="a9"/>
        <w:shd w:val="clear" w:color="auto" w:fill="auto"/>
        <w:tabs>
          <w:tab w:val="left" w:pos="467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C6040A">
        <w:rPr>
          <w:rStyle w:val="11"/>
          <w:color w:val="000000"/>
          <w:spacing w:val="0"/>
          <w:sz w:val="24"/>
          <w:szCs w:val="24"/>
        </w:rPr>
        <w:t xml:space="preserve">2.1 </w:t>
      </w:r>
      <w:r w:rsidR="00FD641F" w:rsidRPr="00C6040A">
        <w:rPr>
          <w:rStyle w:val="11"/>
          <w:color w:val="000000"/>
          <w:spacing w:val="0"/>
          <w:sz w:val="24"/>
          <w:szCs w:val="24"/>
        </w:rPr>
        <w:t xml:space="preserve">Целью </w:t>
      </w:r>
      <w:proofErr w:type="spellStart"/>
      <w:r w:rsidR="00FD641F" w:rsidRPr="00C6040A">
        <w:rPr>
          <w:rStyle w:val="11"/>
          <w:color w:val="000000"/>
          <w:spacing w:val="0"/>
          <w:sz w:val="24"/>
          <w:szCs w:val="24"/>
        </w:rPr>
        <w:t>антикоррупционного</w:t>
      </w:r>
      <w:proofErr w:type="spellEnd"/>
      <w:r w:rsidR="00FD641F" w:rsidRPr="00C6040A">
        <w:rPr>
          <w:rStyle w:val="11"/>
          <w:color w:val="000000"/>
          <w:spacing w:val="0"/>
          <w:sz w:val="24"/>
          <w:szCs w:val="24"/>
        </w:rPr>
        <w:t xml:space="preserve"> стандарта является недопущение коррупцион</w:t>
      </w:r>
      <w:r w:rsidR="00FD641F" w:rsidRPr="00C6040A">
        <w:rPr>
          <w:rStyle w:val="11"/>
          <w:color w:val="000000"/>
          <w:spacing w:val="0"/>
          <w:sz w:val="24"/>
          <w:szCs w:val="24"/>
        </w:rPr>
        <w:softHyphen/>
        <w:t xml:space="preserve">ных проявлений, повышение правовой грамотности и нулевой терпимости к проявлениям коррупции в деятельности </w:t>
      </w:r>
      <w:r w:rsidR="00474B3D" w:rsidRPr="00C6040A">
        <w:rPr>
          <w:rStyle w:val="11"/>
          <w:color w:val="000000"/>
          <w:spacing w:val="0"/>
          <w:sz w:val="24"/>
          <w:szCs w:val="24"/>
          <w:lang w:val="kk-KZ"/>
        </w:rPr>
        <w:t>к</w:t>
      </w:r>
      <w:r w:rsidR="00BA141A" w:rsidRPr="00C6040A">
        <w:rPr>
          <w:rStyle w:val="11"/>
          <w:color w:val="000000"/>
          <w:spacing w:val="0"/>
          <w:sz w:val="24"/>
          <w:szCs w:val="24"/>
          <w:lang w:val="kk-KZ"/>
        </w:rPr>
        <w:t>олледжа</w:t>
      </w:r>
      <w:r w:rsidR="00FD641F" w:rsidRPr="00C6040A">
        <w:rPr>
          <w:rStyle w:val="11"/>
          <w:color w:val="000000"/>
          <w:spacing w:val="0"/>
          <w:sz w:val="24"/>
          <w:szCs w:val="24"/>
        </w:rPr>
        <w:t>, его работников и руково</w:t>
      </w:r>
      <w:r w:rsidR="00FD641F" w:rsidRPr="00C6040A">
        <w:rPr>
          <w:rStyle w:val="11"/>
          <w:color w:val="000000"/>
          <w:spacing w:val="0"/>
          <w:sz w:val="24"/>
          <w:szCs w:val="24"/>
        </w:rPr>
        <w:softHyphen/>
        <w:t>дящего состава.</w:t>
      </w:r>
    </w:p>
    <w:p w:rsidR="00FD641F" w:rsidRPr="00C6040A" w:rsidRDefault="00FA7087" w:rsidP="00C6040A">
      <w:pPr>
        <w:pStyle w:val="a9"/>
        <w:shd w:val="clear" w:color="auto" w:fill="auto"/>
        <w:tabs>
          <w:tab w:val="left" w:pos="467"/>
        </w:tabs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C6040A">
        <w:rPr>
          <w:rStyle w:val="11"/>
          <w:color w:val="000000"/>
          <w:spacing w:val="0"/>
          <w:sz w:val="24"/>
          <w:szCs w:val="24"/>
        </w:rPr>
        <w:t xml:space="preserve">2.2 </w:t>
      </w:r>
      <w:r w:rsidR="00FD641F" w:rsidRPr="00C6040A">
        <w:rPr>
          <w:rStyle w:val="11"/>
          <w:color w:val="000000"/>
          <w:spacing w:val="0"/>
          <w:sz w:val="24"/>
          <w:szCs w:val="24"/>
        </w:rPr>
        <w:t xml:space="preserve">Задачами </w:t>
      </w:r>
      <w:proofErr w:type="spellStart"/>
      <w:r w:rsidR="00FD641F" w:rsidRPr="00C6040A">
        <w:rPr>
          <w:rStyle w:val="11"/>
          <w:color w:val="000000"/>
          <w:spacing w:val="0"/>
          <w:sz w:val="24"/>
          <w:szCs w:val="24"/>
        </w:rPr>
        <w:t>антикоррупционного</w:t>
      </w:r>
      <w:proofErr w:type="spellEnd"/>
      <w:r w:rsidR="00FD641F" w:rsidRPr="00C6040A">
        <w:rPr>
          <w:rStyle w:val="11"/>
          <w:color w:val="000000"/>
          <w:spacing w:val="0"/>
          <w:sz w:val="24"/>
          <w:szCs w:val="24"/>
        </w:rPr>
        <w:t xml:space="preserve"> стандарта являются:</w:t>
      </w:r>
    </w:p>
    <w:p w:rsidR="00FD641F" w:rsidRPr="00C6040A" w:rsidRDefault="00FD641F" w:rsidP="00C6040A">
      <w:pPr>
        <w:pStyle w:val="a9"/>
        <w:numPr>
          <w:ilvl w:val="0"/>
          <w:numId w:val="23"/>
        </w:numPr>
        <w:shd w:val="clear" w:color="auto" w:fill="auto"/>
        <w:tabs>
          <w:tab w:val="left" w:pos="226"/>
        </w:tabs>
        <w:spacing w:before="0" w:after="0" w:line="240" w:lineRule="auto"/>
        <w:ind w:left="20" w:right="20" w:firstLine="709"/>
        <w:jc w:val="both"/>
        <w:rPr>
          <w:spacing w:val="0"/>
          <w:sz w:val="24"/>
          <w:szCs w:val="24"/>
        </w:rPr>
      </w:pPr>
      <w:r w:rsidRPr="00C6040A">
        <w:rPr>
          <w:rStyle w:val="11"/>
          <w:color w:val="000000"/>
          <w:spacing w:val="0"/>
          <w:sz w:val="24"/>
          <w:szCs w:val="24"/>
        </w:rPr>
        <w:t xml:space="preserve">формирование устойчивого </w:t>
      </w:r>
      <w:proofErr w:type="spellStart"/>
      <w:r w:rsidRPr="00C6040A">
        <w:rPr>
          <w:rStyle w:val="11"/>
          <w:color w:val="000000"/>
          <w:spacing w:val="0"/>
          <w:sz w:val="24"/>
          <w:szCs w:val="24"/>
        </w:rPr>
        <w:t>антикоррупционного</w:t>
      </w:r>
      <w:proofErr w:type="spellEnd"/>
      <w:r w:rsidRPr="00C6040A">
        <w:rPr>
          <w:rStyle w:val="11"/>
          <w:color w:val="000000"/>
          <w:spacing w:val="0"/>
          <w:sz w:val="24"/>
          <w:szCs w:val="24"/>
        </w:rPr>
        <w:t xml:space="preserve"> поведения и ответственности администрации, преподавательского состава и работников </w:t>
      </w:r>
      <w:r w:rsidR="00474B3D" w:rsidRPr="00C6040A">
        <w:rPr>
          <w:rStyle w:val="11"/>
          <w:color w:val="000000"/>
          <w:spacing w:val="0"/>
          <w:sz w:val="24"/>
          <w:szCs w:val="24"/>
          <w:lang w:val="kk-KZ"/>
        </w:rPr>
        <w:t>колледжа</w:t>
      </w:r>
      <w:r w:rsidRPr="00C6040A">
        <w:rPr>
          <w:rStyle w:val="11"/>
          <w:color w:val="000000"/>
          <w:spacing w:val="0"/>
          <w:sz w:val="24"/>
          <w:szCs w:val="24"/>
        </w:rPr>
        <w:t xml:space="preserve"> при осуществлении функциональных обязанностей;</w:t>
      </w:r>
    </w:p>
    <w:p w:rsidR="00FD641F" w:rsidRPr="00C6040A" w:rsidRDefault="00FD641F" w:rsidP="00C6040A">
      <w:pPr>
        <w:pStyle w:val="a9"/>
        <w:numPr>
          <w:ilvl w:val="0"/>
          <w:numId w:val="23"/>
        </w:numPr>
        <w:shd w:val="clear" w:color="auto" w:fill="auto"/>
        <w:tabs>
          <w:tab w:val="left" w:pos="467"/>
        </w:tabs>
        <w:spacing w:before="0" w:after="0" w:line="240" w:lineRule="auto"/>
        <w:ind w:left="20" w:right="20" w:firstLine="709"/>
        <w:jc w:val="both"/>
        <w:rPr>
          <w:spacing w:val="0"/>
          <w:sz w:val="24"/>
          <w:szCs w:val="24"/>
        </w:rPr>
      </w:pPr>
      <w:r w:rsidRPr="00C6040A">
        <w:rPr>
          <w:rStyle w:val="11"/>
          <w:color w:val="000000"/>
          <w:spacing w:val="0"/>
          <w:sz w:val="24"/>
          <w:szCs w:val="24"/>
        </w:rPr>
        <w:t>своевременное выявление коррупционных проявлений и предотвращение их негативных последствий;</w:t>
      </w:r>
    </w:p>
    <w:p w:rsidR="00FD641F" w:rsidRPr="00C6040A" w:rsidRDefault="00FD641F" w:rsidP="00C6040A">
      <w:pPr>
        <w:pStyle w:val="a9"/>
        <w:numPr>
          <w:ilvl w:val="0"/>
          <w:numId w:val="23"/>
        </w:numPr>
        <w:shd w:val="clear" w:color="auto" w:fill="auto"/>
        <w:tabs>
          <w:tab w:val="left" w:pos="226"/>
        </w:tabs>
        <w:spacing w:before="0" w:after="0" w:line="240" w:lineRule="auto"/>
        <w:ind w:left="20" w:firstLine="709"/>
        <w:jc w:val="both"/>
        <w:rPr>
          <w:spacing w:val="0"/>
          <w:sz w:val="24"/>
          <w:szCs w:val="24"/>
        </w:rPr>
      </w:pPr>
      <w:r w:rsidRPr="00C6040A">
        <w:rPr>
          <w:rStyle w:val="11"/>
          <w:color w:val="000000"/>
          <w:spacing w:val="0"/>
          <w:sz w:val="24"/>
          <w:szCs w:val="24"/>
        </w:rPr>
        <w:t xml:space="preserve">развитие среди работников </w:t>
      </w:r>
      <w:r w:rsidR="00534397" w:rsidRPr="00C6040A">
        <w:rPr>
          <w:rStyle w:val="11"/>
          <w:color w:val="000000"/>
          <w:spacing w:val="0"/>
          <w:sz w:val="24"/>
          <w:szCs w:val="24"/>
          <w:lang w:val="kk-KZ"/>
        </w:rPr>
        <w:t>колледжа</w:t>
      </w:r>
      <w:r w:rsidRPr="00C6040A">
        <w:rPr>
          <w:rStyle w:val="11"/>
          <w:color w:val="000000"/>
          <w:spacing w:val="0"/>
          <w:sz w:val="24"/>
          <w:szCs w:val="24"/>
        </w:rPr>
        <w:t xml:space="preserve"> </w:t>
      </w:r>
      <w:proofErr w:type="spellStart"/>
      <w:r w:rsidRPr="00C6040A">
        <w:rPr>
          <w:rStyle w:val="11"/>
          <w:color w:val="000000"/>
          <w:spacing w:val="0"/>
          <w:sz w:val="24"/>
          <w:szCs w:val="24"/>
        </w:rPr>
        <w:t>антикоррупционной</w:t>
      </w:r>
      <w:proofErr w:type="spellEnd"/>
      <w:r w:rsidRPr="00C6040A">
        <w:rPr>
          <w:rStyle w:val="11"/>
          <w:color w:val="000000"/>
          <w:spacing w:val="0"/>
          <w:sz w:val="24"/>
          <w:szCs w:val="24"/>
        </w:rPr>
        <w:t xml:space="preserve"> культуры;</w:t>
      </w:r>
    </w:p>
    <w:p w:rsidR="00FD641F" w:rsidRPr="00C6040A" w:rsidRDefault="00FD641F" w:rsidP="00C6040A">
      <w:pPr>
        <w:pStyle w:val="a9"/>
        <w:numPr>
          <w:ilvl w:val="0"/>
          <w:numId w:val="23"/>
        </w:numPr>
        <w:shd w:val="clear" w:color="auto" w:fill="auto"/>
        <w:tabs>
          <w:tab w:val="left" w:pos="226"/>
        </w:tabs>
        <w:spacing w:before="0" w:after="0" w:line="240" w:lineRule="auto"/>
        <w:ind w:left="20" w:firstLine="709"/>
        <w:jc w:val="both"/>
        <w:rPr>
          <w:rStyle w:val="11"/>
          <w:spacing w:val="0"/>
          <w:sz w:val="24"/>
          <w:szCs w:val="24"/>
          <w:shd w:val="clear" w:color="auto" w:fill="auto"/>
        </w:rPr>
      </w:pPr>
      <w:r w:rsidRPr="00C6040A">
        <w:rPr>
          <w:rStyle w:val="11"/>
          <w:color w:val="000000"/>
          <w:spacing w:val="0"/>
          <w:sz w:val="24"/>
          <w:szCs w:val="24"/>
        </w:rPr>
        <w:t xml:space="preserve">повышение эффективности деятельности </w:t>
      </w:r>
      <w:r w:rsidR="00534397" w:rsidRPr="00C6040A">
        <w:rPr>
          <w:rStyle w:val="11"/>
          <w:color w:val="000000"/>
          <w:spacing w:val="0"/>
          <w:sz w:val="24"/>
          <w:szCs w:val="24"/>
          <w:lang w:val="kk-KZ"/>
        </w:rPr>
        <w:t>организации образования</w:t>
      </w:r>
      <w:r w:rsidRPr="00C6040A">
        <w:rPr>
          <w:rStyle w:val="11"/>
          <w:color w:val="000000"/>
          <w:spacing w:val="0"/>
          <w:sz w:val="24"/>
          <w:szCs w:val="24"/>
        </w:rPr>
        <w:t>.</w:t>
      </w:r>
    </w:p>
    <w:p w:rsidR="00FA7087" w:rsidRPr="00C6040A" w:rsidRDefault="00FA7087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left="729"/>
        <w:jc w:val="both"/>
        <w:rPr>
          <w:rStyle w:val="11"/>
          <w:color w:val="000000"/>
          <w:spacing w:val="0"/>
          <w:sz w:val="24"/>
          <w:szCs w:val="24"/>
        </w:rPr>
      </w:pPr>
      <w:r w:rsidRPr="00C6040A">
        <w:rPr>
          <w:rStyle w:val="11"/>
          <w:color w:val="000000"/>
          <w:spacing w:val="0"/>
          <w:sz w:val="24"/>
          <w:szCs w:val="24"/>
        </w:rPr>
        <w:t xml:space="preserve">2.3 Принципами </w:t>
      </w:r>
      <w:proofErr w:type="spellStart"/>
      <w:r w:rsidRPr="00C6040A">
        <w:rPr>
          <w:rStyle w:val="11"/>
          <w:color w:val="000000"/>
          <w:spacing w:val="0"/>
          <w:sz w:val="24"/>
          <w:szCs w:val="24"/>
        </w:rPr>
        <w:t>антикоррупционного</w:t>
      </w:r>
      <w:proofErr w:type="spellEnd"/>
      <w:r w:rsidRPr="00C6040A">
        <w:rPr>
          <w:rStyle w:val="11"/>
          <w:color w:val="000000"/>
          <w:spacing w:val="0"/>
          <w:sz w:val="24"/>
          <w:szCs w:val="24"/>
        </w:rPr>
        <w:t xml:space="preserve"> стандарта</w:t>
      </w:r>
      <w:r w:rsidR="000C3DAB">
        <w:rPr>
          <w:rStyle w:val="11"/>
          <w:color w:val="000000"/>
          <w:spacing w:val="0"/>
          <w:sz w:val="24"/>
          <w:szCs w:val="24"/>
        </w:rPr>
        <w:t xml:space="preserve"> являются</w:t>
      </w:r>
      <w:r w:rsidRPr="00C6040A">
        <w:rPr>
          <w:rStyle w:val="11"/>
          <w:color w:val="000000"/>
          <w:spacing w:val="0"/>
          <w:sz w:val="24"/>
          <w:szCs w:val="24"/>
        </w:rPr>
        <w:t>:</w:t>
      </w:r>
    </w:p>
    <w:p w:rsidR="00FA7087" w:rsidRPr="00C6040A" w:rsidRDefault="00FA7087" w:rsidP="00C6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0A">
        <w:rPr>
          <w:rStyle w:val="s0"/>
          <w:rFonts w:ascii="Times New Roman" w:hAnsi="Times New Roman" w:cs="Times New Roman"/>
          <w:sz w:val="24"/>
          <w:szCs w:val="24"/>
        </w:rPr>
        <w:t>1) законность;</w:t>
      </w:r>
    </w:p>
    <w:p w:rsidR="00FA7087" w:rsidRPr="00C6040A" w:rsidRDefault="00FA7087" w:rsidP="00C6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0A">
        <w:rPr>
          <w:rStyle w:val="s0"/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6040A">
        <w:rPr>
          <w:rStyle w:val="s0"/>
          <w:rFonts w:ascii="Times New Roman" w:hAnsi="Times New Roman" w:cs="Times New Roman"/>
          <w:sz w:val="24"/>
          <w:szCs w:val="24"/>
        </w:rPr>
        <w:t>транспарентность</w:t>
      </w:r>
      <w:proofErr w:type="spellEnd"/>
      <w:r w:rsidRPr="00C6040A">
        <w:rPr>
          <w:rStyle w:val="s0"/>
          <w:rFonts w:ascii="Times New Roman" w:hAnsi="Times New Roman" w:cs="Times New Roman"/>
          <w:sz w:val="24"/>
          <w:szCs w:val="24"/>
        </w:rPr>
        <w:t>;</w:t>
      </w:r>
    </w:p>
    <w:p w:rsidR="00FA7087" w:rsidRPr="00C6040A" w:rsidRDefault="00FA7087" w:rsidP="00C6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0A">
        <w:rPr>
          <w:rStyle w:val="s0"/>
          <w:rFonts w:ascii="Times New Roman" w:hAnsi="Times New Roman" w:cs="Times New Roman"/>
          <w:sz w:val="24"/>
          <w:szCs w:val="24"/>
        </w:rPr>
        <w:t>3) этичность;</w:t>
      </w:r>
    </w:p>
    <w:p w:rsidR="00FA7087" w:rsidRPr="00C6040A" w:rsidRDefault="00FA7087" w:rsidP="00C6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0A">
        <w:rPr>
          <w:rStyle w:val="s0"/>
          <w:rFonts w:ascii="Times New Roman" w:hAnsi="Times New Roman" w:cs="Times New Roman"/>
          <w:sz w:val="24"/>
          <w:szCs w:val="24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FA7087" w:rsidRPr="00C6040A" w:rsidRDefault="00FA7087" w:rsidP="00C6040A">
      <w:pPr>
        <w:spacing w:after="0" w:line="240" w:lineRule="auto"/>
        <w:ind w:firstLine="709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C6040A">
        <w:rPr>
          <w:rStyle w:val="s0"/>
          <w:rFonts w:ascii="Times New Roman" w:hAnsi="Times New Roman" w:cs="Times New Roman"/>
          <w:sz w:val="24"/>
          <w:szCs w:val="24"/>
        </w:rPr>
        <w:t>5) недопущение конфликта интересов.</w:t>
      </w:r>
    </w:p>
    <w:p w:rsidR="00D77589" w:rsidRPr="00C6040A" w:rsidRDefault="00D77589" w:rsidP="00C6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41F" w:rsidRPr="00C6040A" w:rsidRDefault="00CA4938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rPr>
          <w:rStyle w:val="11"/>
          <w:color w:val="000000"/>
          <w:spacing w:val="0"/>
          <w:sz w:val="24"/>
          <w:szCs w:val="24"/>
        </w:rPr>
      </w:pPr>
      <w:r w:rsidRPr="00C6040A">
        <w:rPr>
          <w:rStyle w:val="11"/>
          <w:color w:val="000000"/>
          <w:spacing w:val="0"/>
          <w:sz w:val="24"/>
          <w:szCs w:val="24"/>
        </w:rPr>
        <w:lastRenderedPageBreak/>
        <w:t xml:space="preserve">3. </w:t>
      </w:r>
      <w:r w:rsidR="00D77589" w:rsidRPr="00C6040A">
        <w:rPr>
          <w:rStyle w:val="11"/>
          <w:color w:val="000000"/>
          <w:spacing w:val="0"/>
          <w:sz w:val="24"/>
          <w:szCs w:val="24"/>
        </w:rPr>
        <w:t>ПРИМЕНЕНИЕ И ИСПОЛНЕНИЕ АНТИКОРРУПЦИОННОГО СТАНДАРТА</w:t>
      </w:r>
    </w:p>
    <w:p w:rsidR="00D77589" w:rsidRPr="00C6040A" w:rsidRDefault="00D77589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left="729"/>
        <w:jc w:val="both"/>
        <w:rPr>
          <w:color w:val="000000"/>
          <w:spacing w:val="0"/>
          <w:sz w:val="24"/>
          <w:szCs w:val="24"/>
          <w:shd w:val="clear" w:color="auto" w:fill="FFFFFF"/>
        </w:rPr>
      </w:pPr>
    </w:p>
    <w:p w:rsidR="00D77589" w:rsidRPr="00C6040A" w:rsidRDefault="00D77589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jc w:val="both"/>
        <w:rPr>
          <w:rStyle w:val="11"/>
          <w:color w:val="000000"/>
          <w:spacing w:val="0"/>
          <w:sz w:val="24"/>
          <w:szCs w:val="24"/>
        </w:rPr>
      </w:pPr>
      <w:r w:rsidRPr="00C6040A">
        <w:rPr>
          <w:rStyle w:val="11"/>
          <w:color w:val="000000"/>
          <w:spacing w:val="0"/>
          <w:sz w:val="24"/>
          <w:szCs w:val="24"/>
        </w:rPr>
        <w:tab/>
      </w:r>
      <w:r w:rsidRPr="00C6040A">
        <w:rPr>
          <w:rStyle w:val="11"/>
          <w:color w:val="000000"/>
          <w:spacing w:val="0"/>
          <w:sz w:val="24"/>
          <w:szCs w:val="24"/>
        </w:rPr>
        <w:tab/>
        <w:t xml:space="preserve">3.1 </w:t>
      </w:r>
      <w:proofErr w:type="spellStart"/>
      <w:r w:rsidR="00FD641F" w:rsidRPr="00C6040A">
        <w:rPr>
          <w:rStyle w:val="11"/>
          <w:color w:val="000000"/>
          <w:spacing w:val="0"/>
          <w:sz w:val="24"/>
          <w:szCs w:val="24"/>
        </w:rPr>
        <w:t>Антикоррупционный</w:t>
      </w:r>
      <w:proofErr w:type="spellEnd"/>
      <w:r w:rsidR="00FD641F" w:rsidRPr="00C6040A">
        <w:rPr>
          <w:rStyle w:val="11"/>
          <w:color w:val="000000"/>
          <w:spacing w:val="0"/>
          <w:sz w:val="24"/>
          <w:szCs w:val="24"/>
        </w:rPr>
        <w:t xml:space="preserve"> стандарт применяется в деятельности </w:t>
      </w:r>
      <w:r w:rsidR="00534397" w:rsidRPr="00C6040A">
        <w:rPr>
          <w:rStyle w:val="11"/>
          <w:color w:val="000000"/>
          <w:spacing w:val="0"/>
          <w:sz w:val="24"/>
          <w:szCs w:val="24"/>
          <w:lang w:val="kk-KZ"/>
        </w:rPr>
        <w:t>колледжа</w:t>
      </w:r>
      <w:r w:rsidR="00FD641F" w:rsidRPr="00C6040A">
        <w:rPr>
          <w:rStyle w:val="11"/>
          <w:color w:val="000000"/>
          <w:spacing w:val="0"/>
          <w:sz w:val="24"/>
          <w:szCs w:val="24"/>
        </w:rPr>
        <w:t xml:space="preserve"> при осуществлении функций и реализации прав и законных интересов граждан, </w:t>
      </w:r>
      <w:r w:rsidR="00C6040A">
        <w:rPr>
          <w:rStyle w:val="11"/>
          <w:color w:val="000000"/>
          <w:spacing w:val="0"/>
          <w:sz w:val="24"/>
          <w:szCs w:val="24"/>
          <w:lang w:val="kk-KZ"/>
        </w:rPr>
        <w:t>к</w:t>
      </w:r>
      <w:r w:rsidR="00534397" w:rsidRPr="00C6040A">
        <w:rPr>
          <w:rStyle w:val="11"/>
          <w:color w:val="000000"/>
          <w:spacing w:val="0"/>
          <w:sz w:val="24"/>
          <w:szCs w:val="24"/>
          <w:lang w:val="kk-KZ"/>
        </w:rPr>
        <w:t>олледжа</w:t>
      </w:r>
      <w:r w:rsidR="00FD641F" w:rsidRPr="00C6040A">
        <w:rPr>
          <w:rStyle w:val="11"/>
          <w:color w:val="000000"/>
          <w:spacing w:val="0"/>
          <w:sz w:val="24"/>
          <w:szCs w:val="24"/>
        </w:rPr>
        <w:t xml:space="preserve"> и его работников.</w:t>
      </w:r>
    </w:p>
    <w:p w:rsidR="00D77589" w:rsidRPr="00C6040A" w:rsidRDefault="00FD641F" w:rsidP="00C6040A">
      <w:pPr>
        <w:pStyle w:val="a9"/>
        <w:numPr>
          <w:ilvl w:val="1"/>
          <w:numId w:val="35"/>
        </w:numPr>
        <w:shd w:val="clear" w:color="auto" w:fill="auto"/>
        <w:tabs>
          <w:tab w:val="left" w:pos="226"/>
        </w:tabs>
        <w:spacing w:before="0" w:after="0" w:line="240" w:lineRule="auto"/>
        <w:ind w:left="0" w:right="20" w:firstLine="705"/>
        <w:jc w:val="both"/>
        <w:rPr>
          <w:rStyle w:val="11"/>
          <w:spacing w:val="0"/>
          <w:sz w:val="24"/>
          <w:szCs w:val="24"/>
          <w:shd w:val="clear" w:color="auto" w:fill="auto"/>
        </w:rPr>
      </w:pPr>
      <w:proofErr w:type="spellStart"/>
      <w:r w:rsidRPr="00C6040A">
        <w:rPr>
          <w:rStyle w:val="11"/>
          <w:color w:val="000000"/>
          <w:spacing w:val="0"/>
          <w:sz w:val="24"/>
          <w:szCs w:val="24"/>
        </w:rPr>
        <w:t>Антикоррупционный</w:t>
      </w:r>
      <w:proofErr w:type="spellEnd"/>
      <w:r w:rsidRPr="00C6040A">
        <w:rPr>
          <w:rStyle w:val="11"/>
          <w:color w:val="000000"/>
          <w:spacing w:val="0"/>
          <w:sz w:val="24"/>
          <w:szCs w:val="24"/>
        </w:rPr>
        <w:t xml:space="preserve"> стандарт обязателен для исполнения </w:t>
      </w:r>
      <w:r w:rsidR="00534397" w:rsidRPr="00C6040A">
        <w:rPr>
          <w:rStyle w:val="11"/>
          <w:color w:val="000000"/>
          <w:spacing w:val="0"/>
          <w:sz w:val="24"/>
          <w:szCs w:val="24"/>
          <w:lang w:val="kk-KZ"/>
        </w:rPr>
        <w:t>всеми педагогами и сотрудниками колледжа</w:t>
      </w:r>
      <w:r w:rsidRPr="00C6040A">
        <w:rPr>
          <w:rStyle w:val="11"/>
          <w:color w:val="000000"/>
          <w:spacing w:val="0"/>
          <w:sz w:val="24"/>
          <w:szCs w:val="24"/>
        </w:rPr>
        <w:t>.</w:t>
      </w:r>
    </w:p>
    <w:p w:rsidR="00D77589" w:rsidRPr="00C6040A" w:rsidRDefault="00FD641F" w:rsidP="00C6040A">
      <w:pPr>
        <w:pStyle w:val="a9"/>
        <w:numPr>
          <w:ilvl w:val="1"/>
          <w:numId w:val="35"/>
        </w:numPr>
        <w:shd w:val="clear" w:color="auto" w:fill="auto"/>
        <w:tabs>
          <w:tab w:val="left" w:pos="226"/>
        </w:tabs>
        <w:spacing w:before="0" w:after="0" w:line="240" w:lineRule="auto"/>
        <w:ind w:left="0" w:right="20" w:firstLine="705"/>
        <w:jc w:val="both"/>
        <w:rPr>
          <w:spacing w:val="0"/>
          <w:sz w:val="24"/>
          <w:szCs w:val="24"/>
        </w:rPr>
      </w:pPr>
      <w:r w:rsidRPr="00C6040A">
        <w:rPr>
          <w:rStyle w:val="11"/>
          <w:color w:val="000000"/>
          <w:spacing w:val="0"/>
          <w:sz w:val="24"/>
          <w:szCs w:val="24"/>
        </w:rPr>
        <w:t xml:space="preserve">За применение и исполнение </w:t>
      </w:r>
      <w:proofErr w:type="spellStart"/>
      <w:r w:rsidRPr="00C6040A">
        <w:rPr>
          <w:rStyle w:val="11"/>
          <w:color w:val="000000"/>
          <w:spacing w:val="0"/>
          <w:sz w:val="24"/>
          <w:szCs w:val="24"/>
        </w:rPr>
        <w:t>антикоррупционного</w:t>
      </w:r>
      <w:proofErr w:type="spellEnd"/>
      <w:r w:rsidRPr="00C6040A">
        <w:rPr>
          <w:rStyle w:val="11"/>
          <w:color w:val="000000"/>
          <w:spacing w:val="0"/>
          <w:sz w:val="24"/>
          <w:szCs w:val="24"/>
        </w:rPr>
        <w:t xml:space="preserve"> стандарта персональную от</w:t>
      </w:r>
      <w:r w:rsidRPr="00C6040A">
        <w:rPr>
          <w:rStyle w:val="11"/>
          <w:color w:val="000000"/>
          <w:spacing w:val="0"/>
          <w:sz w:val="24"/>
          <w:szCs w:val="24"/>
        </w:rPr>
        <w:softHyphen/>
        <w:t xml:space="preserve">ветственность несет каждый </w:t>
      </w:r>
      <w:r w:rsidR="00534397" w:rsidRPr="00C6040A">
        <w:rPr>
          <w:rStyle w:val="11"/>
          <w:color w:val="000000"/>
          <w:spacing w:val="0"/>
          <w:sz w:val="24"/>
          <w:szCs w:val="24"/>
          <w:lang w:val="kk-KZ"/>
        </w:rPr>
        <w:t>педагог и сотрудник</w:t>
      </w:r>
      <w:r w:rsidRPr="00C6040A">
        <w:rPr>
          <w:rStyle w:val="11"/>
          <w:color w:val="000000"/>
          <w:spacing w:val="0"/>
          <w:sz w:val="24"/>
          <w:szCs w:val="24"/>
        </w:rPr>
        <w:t xml:space="preserve"> </w:t>
      </w:r>
      <w:r w:rsidR="00534397" w:rsidRPr="00C6040A">
        <w:rPr>
          <w:rStyle w:val="11"/>
          <w:color w:val="000000"/>
          <w:spacing w:val="0"/>
          <w:sz w:val="24"/>
          <w:szCs w:val="24"/>
          <w:lang w:val="kk-KZ"/>
        </w:rPr>
        <w:t>колледжа</w:t>
      </w:r>
      <w:r w:rsidRPr="00C6040A">
        <w:rPr>
          <w:rStyle w:val="11"/>
          <w:color w:val="000000"/>
          <w:spacing w:val="0"/>
          <w:sz w:val="24"/>
          <w:szCs w:val="24"/>
        </w:rPr>
        <w:t>.</w:t>
      </w:r>
    </w:p>
    <w:p w:rsidR="00D77589" w:rsidRPr="00C6040A" w:rsidRDefault="00FD641F" w:rsidP="00C6040A">
      <w:pPr>
        <w:pStyle w:val="a9"/>
        <w:numPr>
          <w:ilvl w:val="1"/>
          <w:numId w:val="35"/>
        </w:numPr>
        <w:shd w:val="clear" w:color="auto" w:fill="auto"/>
        <w:tabs>
          <w:tab w:val="left" w:pos="226"/>
        </w:tabs>
        <w:spacing w:before="0" w:after="0" w:line="240" w:lineRule="auto"/>
        <w:ind w:left="0" w:right="20" w:firstLine="705"/>
        <w:jc w:val="both"/>
        <w:rPr>
          <w:spacing w:val="0"/>
          <w:sz w:val="24"/>
          <w:szCs w:val="24"/>
        </w:rPr>
      </w:pPr>
      <w:r w:rsidRPr="00C6040A">
        <w:rPr>
          <w:rStyle w:val="11"/>
          <w:color w:val="000000"/>
          <w:spacing w:val="0"/>
          <w:sz w:val="24"/>
          <w:szCs w:val="24"/>
        </w:rPr>
        <w:t xml:space="preserve">Изменение </w:t>
      </w:r>
      <w:proofErr w:type="spellStart"/>
      <w:r w:rsidRPr="00C6040A">
        <w:rPr>
          <w:rStyle w:val="11"/>
          <w:color w:val="000000"/>
          <w:spacing w:val="0"/>
          <w:sz w:val="24"/>
          <w:szCs w:val="24"/>
        </w:rPr>
        <w:t>антикоррупционного</w:t>
      </w:r>
      <w:proofErr w:type="spellEnd"/>
      <w:r w:rsidRPr="00C6040A">
        <w:rPr>
          <w:rStyle w:val="11"/>
          <w:color w:val="000000"/>
          <w:spacing w:val="0"/>
          <w:sz w:val="24"/>
          <w:szCs w:val="24"/>
        </w:rPr>
        <w:t xml:space="preserve"> стандарта производится в соответствии с пунктом 2 статьи 10 Закона Республики Казахстан «О противодействии корруп</w:t>
      </w:r>
      <w:r w:rsidRPr="00C6040A">
        <w:rPr>
          <w:rStyle w:val="11"/>
          <w:color w:val="000000"/>
          <w:spacing w:val="0"/>
          <w:sz w:val="24"/>
          <w:szCs w:val="24"/>
        </w:rPr>
        <w:softHyphen/>
        <w:t>ции».</w:t>
      </w:r>
    </w:p>
    <w:p w:rsidR="001E266D" w:rsidRPr="00C6040A" w:rsidRDefault="00FD641F" w:rsidP="00C6040A">
      <w:pPr>
        <w:pStyle w:val="a9"/>
        <w:numPr>
          <w:ilvl w:val="1"/>
          <w:numId w:val="35"/>
        </w:numPr>
        <w:shd w:val="clear" w:color="auto" w:fill="auto"/>
        <w:tabs>
          <w:tab w:val="left" w:pos="226"/>
        </w:tabs>
        <w:spacing w:before="0" w:after="0" w:line="240" w:lineRule="auto"/>
        <w:ind w:left="0" w:right="20" w:firstLine="705"/>
        <w:jc w:val="both"/>
        <w:rPr>
          <w:rStyle w:val="11"/>
          <w:spacing w:val="0"/>
          <w:sz w:val="24"/>
          <w:szCs w:val="24"/>
          <w:shd w:val="clear" w:color="auto" w:fill="auto"/>
        </w:rPr>
      </w:pPr>
      <w:proofErr w:type="spellStart"/>
      <w:r w:rsidRPr="00C6040A">
        <w:rPr>
          <w:rStyle w:val="11"/>
          <w:color w:val="000000"/>
          <w:spacing w:val="0"/>
          <w:sz w:val="24"/>
          <w:szCs w:val="24"/>
        </w:rPr>
        <w:t>Антикоррупционный</w:t>
      </w:r>
      <w:proofErr w:type="spellEnd"/>
      <w:r w:rsidRPr="00C6040A">
        <w:rPr>
          <w:rStyle w:val="11"/>
          <w:color w:val="000000"/>
          <w:spacing w:val="0"/>
          <w:sz w:val="24"/>
          <w:szCs w:val="24"/>
        </w:rPr>
        <w:t xml:space="preserve"> стандарт определяет действия и решения </w:t>
      </w:r>
      <w:r w:rsidR="00534397" w:rsidRPr="00C6040A">
        <w:rPr>
          <w:rStyle w:val="11"/>
          <w:color w:val="000000"/>
          <w:spacing w:val="0"/>
          <w:sz w:val="24"/>
          <w:szCs w:val="24"/>
          <w:lang w:val="kk-KZ"/>
        </w:rPr>
        <w:t>педагогов и  сотрудников колледжа</w:t>
      </w:r>
      <w:r w:rsidRPr="00C6040A">
        <w:rPr>
          <w:rStyle w:val="11"/>
          <w:color w:val="000000"/>
          <w:spacing w:val="0"/>
          <w:sz w:val="24"/>
          <w:szCs w:val="24"/>
        </w:rPr>
        <w:t>, направленные на неукоснительное соблюдение установленных правил и предотвращение коррупционных проявлений</w:t>
      </w:r>
      <w:r w:rsidR="00534397" w:rsidRPr="00C6040A">
        <w:rPr>
          <w:rStyle w:val="11"/>
          <w:color w:val="000000"/>
          <w:spacing w:val="0"/>
          <w:sz w:val="24"/>
          <w:szCs w:val="24"/>
          <w:lang w:val="kk-KZ"/>
        </w:rPr>
        <w:t xml:space="preserve"> независимо от сферы деятельности</w:t>
      </w:r>
      <w:r w:rsidRPr="00C6040A">
        <w:rPr>
          <w:rStyle w:val="11"/>
          <w:color w:val="000000"/>
          <w:spacing w:val="0"/>
          <w:sz w:val="24"/>
          <w:szCs w:val="24"/>
        </w:rPr>
        <w:t>.</w:t>
      </w:r>
    </w:p>
    <w:p w:rsidR="00D77589" w:rsidRPr="00C6040A" w:rsidRDefault="00D77589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jc w:val="both"/>
        <w:rPr>
          <w:rStyle w:val="11"/>
          <w:color w:val="000000"/>
          <w:spacing w:val="0"/>
          <w:sz w:val="24"/>
          <w:szCs w:val="24"/>
        </w:rPr>
      </w:pPr>
    </w:p>
    <w:p w:rsidR="006E7792" w:rsidRDefault="006E7792" w:rsidP="00C6040A">
      <w:pPr>
        <w:pStyle w:val="110"/>
        <w:keepNext/>
        <w:keepLines/>
        <w:shd w:val="clear" w:color="auto" w:fill="auto"/>
        <w:spacing w:line="240" w:lineRule="auto"/>
        <w:ind w:firstLine="0"/>
        <w:jc w:val="center"/>
        <w:rPr>
          <w:rStyle w:val="14"/>
          <w:color w:val="000000"/>
          <w:sz w:val="24"/>
          <w:szCs w:val="24"/>
        </w:rPr>
      </w:pPr>
      <w:bookmarkStart w:id="0" w:name="bookmark4"/>
      <w:r w:rsidRPr="00C6040A">
        <w:rPr>
          <w:rStyle w:val="14"/>
          <w:color w:val="000000"/>
          <w:sz w:val="24"/>
          <w:szCs w:val="24"/>
        </w:rPr>
        <w:t>4. ФОРМИРОВАНИЕ АНТИКОРРУПЦИОННОЙ КУЛЬТУРЫ</w:t>
      </w:r>
      <w:bookmarkEnd w:id="0"/>
    </w:p>
    <w:p w:rsidR="00C6040A" w:rsidRPr="00C6040A" w:rsidRDefault="00C6040A" w:rsidP="00C6040A">
      <w:pPr>
        <w:pStyle w:val="110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C6040A" w:rsidRDefault="006E7792" w:rsidP="00C6040A">
      <w:pPr>
        <w:pStyle w:val="a9"/>
        <w:shd w:val="clear" w:color="auto" w:fill="auto"/>
        <w:tabs>
          <w:tab w:val="left" w:pos="870"/>
        </w:tabs>
        <w:spacing w:before="0" w:after="0" w:line="240" w:lineRule="auto"/>
        <w:ind w:right="20" w:firstLine="709"/>
        <w:jc w:val="both"/>
        <w:rPr>
          <w:rStyle w:val="11"/>
          <w:color w:val="000000"/>
          <w:spacing w:val="0"/>
          <w:sz w:val="24"/>
          <w:szCs w:val="24"/>
        </w:rPr>
      </w:pPr>
      <w:r w:rsidRPr="00C6040A">
        <w:rPr>
          <w:rStyle w:val="11"/>
          <w:color w:val="000000"/>
          <w:spacing w:val="0"/>
          <w:sz w:val="24"/>
          <w:szCs w:val="24"/>
        </w:rPr>
        <w:t xml:space="preserve">Формирование атмосферы нетерпимости к коррупции - это деятельность по укреплению у всех </w:t>
      </w:r>
      <w:r w:rsidRPr="00C6040A">
        <w:rPr>
          <w:rStyle w:val="11"/>
          <w:color w:val="000000"/>
          <w:spacing w:val="0"/>
          <w:sz w:val="24"/>
          <w:szCs w:val="24"/>
          <w:lang w:val="kk-KZ"/>
        </w:rPr>
        <w:t>педагогов и сотрудников</w:t>
      </w:r>
      <w:r w:rsidRPr="00C6040A">
        <w:rPr>
          <w:rStyle w:val="11"/>
          <w:color w:val="000000"/>
          <w:spacing w:val="0"/>
          <w:sz w:val="24"/>
          <w:szCs w:val="24"/>
        </w:rPr>
        <w:t xml:space="preserve"> убеждения в необ</w:t>
      </w:r>
      <w:r w:rsidRPr="00C6040A">
        <w:rPr>
          <w:rStyle w:val="11"/>
          <w:color w:val="000000"/>
          <w:spacing w:val="0"/>
          <w:sz w:val="24"/>
          <w:szCs w:val="24"/>
        </w:rPr>
        <w:softHyphen/>
        <w:t xml:space="preserve">ходимости противодействия любым недобросовестным практикам. </w:t>
      </w:r>
    </w:p>
    <w:p w:rsidR="006E7792" w:rsidRPr="00C6040A" w:rsidRDefault="006E7792" w:rsidP="00C6040A">
      <w:pPr>
        <w:pStyle w:val="a9"/>
        <w:shd w:val="clear" w:color="auto" w:fill="auto"/>
        <w:tabs>
          <w:tab w:val="left" w:pos="870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C6040A">
        <w:rPr>
          <w:rStyle w:val="11"/>
          <w:color w:val="000000"/>
          <w:spacing w:val="0"/>
          <w:sz w:val="24"/>
          <w:szCs w:val="24"/>
        </w:rPr>
        <w:t xml:space="preserve">Деятельность </w:t>
      </w:r>
      <w:r w:rsidRPr="00C6040A">
        <w:rPr>
          <w:rStyle w:val="11"/>
          <w:color w:val="000000"/>
          <w:spacing w:val="0"/>
          <w:sz w:val="24"/>
          <w:szCs w:val="24"/>
          <w:lang w:val="kk-KZ"/>
        </w:rPr>
        <w:t xml:space="preserve">колледжа </w:t>
      </w:r>
      <w:r w:rsidRPr="00C6040A">
        <w:rPr>
          <w:rStyle w:val="11"/>
          <w:color w:val="000000"/>
          <w:spacing w:val="0"/>
          <w:sz w:val="24"/>
          <w:szCs w:val="24"/>
        </w:rPr>
        <w:t>осуществляется посредством комплекса мер общеобразовательно</w:t>
      </w:r>
      <w:r w:rsidRPr="00C6040A">
        <w:rPr>
          <w:rStyle w:val="11"/>
          <w:color w:val="000000"/>
          <w:spacing w:val="0"/>
          <w:sz w:val="24"/>
          <w:szCs w:val="24"/>
        </w:rPr>
        <w:softHyphen/>
        <w:t>го, информационного и организационного характера, к которым относятся:</w:t>
      </w:r>
    </w:p>
    <w:p w:rsidR="006E7792" w:rsidRPr="00C6040A" w:rsidRDefault="00C6040A" w:rsidP="00C6040A">
      <w:pPr>
        <w:pStyle w:val="a9"/>
        <w:shd w:val="clear" w:color="auto" w:fill="auto"/>
        <w:tabs>
          <w:tab w:val="left" w:pos="1026"/>
        </w:tabs>
        <w:spacing w:before="0" w:after="0" w:line="240" w:lineRule="auto"/>
        <w:ind w:right="20" w:firstLine="709"/>
        <w:jc w:val="both"/>
        <w:rPr>
          <w:rStyle w:val="11"/>
          <w:spacing w:val="0"/>
          <w:sz w:val="24"/>
          <w:szCs w:val="24"/>
          <w:shd w:val="clear" w:color="auto" w:fill="auto"/>
        </w:rPr>
      </w:pPr>
      <w:r>
        <w:rPr>
          <w:rStyle w:val="11"/>
          <w:color w:val="000000"/>
          <w:spacing w:val="0"/>
          <w:sz w:val="24"/>
          <w:szCs w:val="24"/>
        </w:rPr>
        <w:t xml:space="preserve">4.1 </w:t>
      </w:r>
      <w:r w:rsidR="006E7792" w:rsidRPr="00C6040A">
        <w:rPr>
          <w:rStyle w:val="11"/>
          <w:color w:val="000000"/>
          <w:spacing w:val="0"/>
          <w:sz w:val="24"/>
          <w:szCs w:val="24"/>
        </w:rPr>
        <w:t xml:space="preserve">Внедрение эффективных </w:t>
      </w:r>
      <w:proofErr w:type="spellStart"/>
      <w:r w:rsidR="006E7792" w:rsidRPr="00C6040A">
        <w:rPr>
          <w:rStyle w:val="11"/>
          <w:color w:val="000000"/>
          <w:spacing w:val="0"/>
          <w:sz w:val="24"/>
          <w:szCs w:val="24"/>
        </w:rPr>
        <w:t>антикоррупционных</w:t>
      </w:r>
      <w:proofErr w:type="spellEnd"/>
      <w:r w:rsidR="006E7792" w:rsidRPr="00C6040A">
        <w:rPr>
          <w:rStyle w:val="11"/>
          <w:color w:val="000000"/>
          <w:spacing w:val="0"/>
          <w:sz w:val="24"/>
          <w:szCs w:val="24"/>
        </w:rPr>
        <w:t xml:space="preserve"> технологий и механизмов во всех сферах деятельности </w:t>
      </w:r>
      <w:r w:rsidR="006E7792" w:rsidRPr="00C6040A">
        <w:rPr>
          <w:rStyle w:val="11"/>
          <w:color w:val="000000"/>
          <w:spacing w:val="0"/>
          <w:sz w:val="24"/>
          <w:szCs w:val="24"/>
          <w:lang w:val="kk-KZ"/>
        </w:rPr>
        <w:t>колледжа</w:t>
      </w:r>
      <w:r>
        <w:rPr>
          <w:rStyle w:val="11"/>
          <w:color w:val="000000"/>
          <w:spacing w:val="0"/>
          <w:sz w:val="24"/>
          <w:szCs w:val="24"/>
        </w:rPr>
        <w:t>.</w:t>
      </w:r>
    </w:p>
    <w:p w:rsidR="006E7792" w:rsidRPr="00C6040A" w:rsidRDefault="00C6040A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 xml:space="preserve">4.2 </w:t>
      </w:r>
      <w:r w:rsidR="006E7792" w:rsidRPr="00C6040A">
        <w:rPr>
          <w:rStyle w:val="11"/>
          <w:color w:val="000000"/>
          <w:spacing w:val="0"/>
          <w:sz w:val="24"/>
          <w:szCs w:val="24"/>
        </w:rPr>
        <w:t>Внедрение Кодекса чести студента, Кодекса чести препо</w:t>
      </w:r>
      <w:r w:rsidR="006E7792" w:rsidRPr="00C6040A">
        <w:rPr>
          <w:rStyle w:val="11"/>
          <w:color w:val="000000"/>
          <w:spacing w:val="0"/>
          <w:sz w:val="24"/>
          <w:szCs w:val="24"/>
        </w:rPr>
        <w:softHyphen/>
        <w:t>давателей и сотрудников</w:t>
      </w:r>
      <w:r w:rsidR="006E7792" w:rsidRPr="00C6040A">
        <w:rPr>
          <w:rStyle w:val="11"/>
          <w:color w:val="000000"/>
          <w:spacing w:val="0"/>
          <w:sz w:val="24"/>
          <w:szCs w:val="24"/>
          <w:lang w:val="kk-KZ"/>
        </w:rPr>
        <w:t>,  Кодекса этики</w:t>
      </w:r>
      <w:r>
        <w:rPr>
          <w:rStyle w:val="11"/>
          <w:color w:val="000000"/>
          <w:spacing w:val="0"/>
          <w:sz w:val="24"/>
          <w:szCs w:val="24"/>
          <w:lang w:val="kk-KZ"/>
        </w:rPr>
        <w:t xml:space="preserve"> должностных лиц и работников, Кодекса академической честности и</w:t>
      </w:r>
      <w:r w:rsidR="006E7792" w:rsidRPr="00C6040A">
        <w:rPr>
          <w:rStyle w:val="11"/>
          <w:color w:val="000000"/>
          <w:spacing w:val="0"/>
          <w:sz w:val="24"/>
          <w:szCs w:val="24"/>
          <w:lang w:val="kk-KZ"/>
        </w:rPr>
        <w:t xml:space="preserve"> </w:t>
      </w:r>
      <w:r>
        <w:rPr>
          <w:rStyle w:val="11"/>
          <w:color w:val="000000"/>
          <w:spacing w:val="0"/>
          <w:sz w:val="24"/>
          <w:szCs w:val="24"/>
          <w:lang w:val="kk-KZ"/>
        </w:rPr>
        <w:t>других нормативных актов</w:t>
      </w:r>
      <w:r>
        <w:rPr>
          <w:rStyle w:val="11"/>
          <w:color w:val="000000"/>
          <w:spacing w:val="0"/>
          <w:sz w:val="24"/>
          <w:szCs w:val="24"/>
        </w:rPr>
        <w:t>.</w:t>
      </w:r>
    </w:p>
    <w:p w:rsidR="006E7792" w:rsidRPr="00C6040A" w:rsidRDefault="00C6040A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 xml:space="preserve">4.3 </w:t>
      </w:r>
      <w:r w:rsidR="006E7792" w:rsidRPr="00C6040A">
        <w:rPr>
          <w:rStyle w:val="11"/>
          <w:color w:val="000000"/>
          <w:spacing w:val="0"/>
          <w:sz w:val="24"/>
          <w:szCs w:val="24"/>
        </w:rPr>
        <w:t xml:space="preserve">Ведение целенаправленной работы среди </w:t>
      </w:r>
      <w:r w:rsidR="006E7792" w:rsidRPr="00C6040A">
        <w:rPr>
          <w:rStyle w:val="11"/>
          <w:color w:val="000000"/>
          <w:spacing w:val="0"/>
          <w:sz w:val="24"/>
          <w:szCs w:val="24"/>
          <w:lang w:val="kk-KZ"/>
        </w:rPr>
        <w:t xml:space="preserve">преподавателей и сотрудников </w:t>
      </w:r>
      <w:r w:rsidR="006E7792" w:rsidRPr="00C6040A">
        <w:rPr>
          <w:rStyle w:val="11"/>
          <w:color w:val="000000"/>
          <w:spacing w:val="0"/>
          <w:sz w:val="24"/>
          <w:szCs w:val="24"/>
        </w:rPr>
        <w:t xml:space="preserve">по обеспечению </w:t>
      </w:r>
      <w:proofErr w:type="spellStart"/>
      <w:r w:rsidR="006E7792" w:rsidRPr="00C6040A">
        <w:rPr>
          <w:rStyle w:val="11"/>
          <w:color w:val="000000"/>
          <w:spacing w:val="0"/>
          <w:sz w:val="24"/>
          <w:szCs w:val="24"/>
        </w:rPr>
        <w:t>антикоррупционной</w:t>
      </w:r>
      <w:proofErr w:type="spellEnd"/>
      <w:r w:rsidR="006E7792" w:rsidRPr="00C6040A">
        <w:rPr>
          <w:rStyle w:val="11"/>
          <w:color w:val="000000"/>
          <w:spacing w:val="0"/>
          <w:sz w:val="24"/>
          <w:szCs w:val="24"/>
        </w:rPr>
        <w:t xml:space="preserve"> грамотности и общественного понимания опасности коррупции ее последствий, формированию стойкого </w:t>
      </w:r>
      <w:proofErr w:type="spellStart"/>
      <w:r w:rsidR="006E7792" w:rsidRPr="00C6040A">
        <w:rPr>
          <w:rStyle w:val="11"/>
          <w:color w:val="000000"/>
          <w:spacing w:val="0"/>
          <w:sz w:val="24"/>
          <w:szCs w:val="24"/>
        </w:rPr>
        <w:t>анти</w:t>
      </w:r>
      <w:r w:rsidR="006E7792" w:rsidRPr="00C6040A">
        <w:rPr>
          <w:rStyle w:val="11"/>
          <w:color w:val="000000"/>
          <w:spacing w:val="0"/>
          <w:sz w:val="24"/>
          <w:szCs w:val="24"/>
        </w:rPr>
        <w:softHyphen/>
        <w:t>коррупционного</w:t>
      </w:r>
      <w:proofErr w:type="spellEnd"/>
      <w:r w:rsidR="006E7792" w:rsidRPr="00C6040A">
        <w:rPr>
          <w:rStyle w:val="11"/>
          <w:color w:val="000000"/>
          <w:spacing w:val="0"/>
          <w:sz w:val="24"/>
          <w:szCs w:val="24"/>
        </w:rPr>
        <w:t xml:space="preserve"> иммунитета, </w:t>
      </w:r>
      <w:proofErr w:type="spellStart"/>
      <w:r w:rsidR="006E7792" w:rsidRPr="00C6040A">
        <w:rPr>
          <w:rStyle w:val="11"/>
          <w:color w:val="000000"/>
          <w:spacing w:val="0"/>
          <w:sz w:val="24"/>
          <w:szCs w:val="24"/>
        </w:rPr>
        <w:t>антикоррупционного</w:t>
      </w:r>
      <w:proofErr w:type="spellEnd"/>
      <w:r w:rsidR="006E7792" w:rsidRPr="00C6040A">
        <w:rPr>
          <w:rStyle w:val="11"/>
          <w:color w:val="000000"/>
          <w:spacing w:val="0"/>
          <w:sz w:val="24"/>
          <w:szCs w:val="24"/>
        </w:rPr>
        <w:t xml:space="preserve"> сознания и </w:t>
      </w:r>
      <w:proofErr w:type="spellStart"/>
      <w:r w:rsidR="006E7792" w:rsidRPr="00C6040A">
        <w:rPr>
          <w:rStyle w:val="11"/>
          <w:color w:val="000000"/>
          <w:spacing w:val="0"/>
          <w:sz w:val="24"/>
          <w:szCs w:val="24"/>
        </w:rPr>
        <w:t>антикоррупцион</w:t>
      </w:r>
      <w:r w:rsidR="006E7792" w:rsidRPr="00C6040A">
        <w:rPr>
          <w:rStyle w:val="11"/>
          <w:color w:val="000000"/>
          <w:spacing w:val="0"/>
          <w:sz w:val="24"/>
          <w:szCs w:val="24"/>
        </w:rPr>
        <w:softHyphen/>
        <w:t>ной</w:t>
      </w:r>
      <w:proofErr w:type="spellEnd"/>
      <w:r w:rsidR="006E7792" w:rsidRPr="00C6040A">
        <w:rPr>
          <w:rStyle w:val="11"/>
          <w:color w:val="000000"/>
          <w:spacing w:val="0"/>
          <w:sz w:val="24"/>
          <w:szCs w:val="24"/>
        </w:rPr>
        <w:t xml:space="preserve"> культуры</w:t>
      </w:r>
      <w:r>
        <w:rPr>
          <w:rStyle w:val="11"/>
          <w:color w:val="000000"/>
          <w:spacing w:val="0"/>
          <w:sz w:val="24"/>
          <w:szCs w:val="24"/>
        </w:rPr>
        <w:t>.</w:t>
      </w:r>
    </w:p>
    <w:p w:rsidR="006E7792" w:rsidRPr="00C6040A" w:rsidRDefault="00C6040A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 xml:space="preserve">4.4 </w:t>
      </w:r>
      <w:r w:rsidR="006E7792" w:rsidRPr="00C6040A">
        <w:rPr>
          <w:rStyle w:val="11"/>
          <w:color w:val="000000"/>
          <w:spacing w:val="0"/>
          <w:sz w:val="24"/>
          <w:szCs w:val="24"/>
        </w:rPr>
        <w:t>Вовлечение студентов, преподавателей и сотрудников на основе соци</w:t>
      </w:r>
      <w:r w:rsidR="006E7792" w:rsidRPr="00C6040A">
        <w:rPr>
          <w:rStyle w:val="11"/>
          <w:color w:val="000000"/>
          <w:spacing w:val="0"/>
          <w:sz w:val="24"/>
          <w:szCs w:val="24"/>
        </w:rPr>
        <w:softHyphen/>
        <w:t>ального партнерства в процесс предотвращения коррупции</w:t>
      </w:r>
      <w:r>
        <w:rPr>
          <w:rStyle w:val="11"/>
          <w:color w:val="000000"/>
          <w:spacing w:val="0"/>
          <w:sz w:val="24"/>
          <w:szCs w:val="24"/>
        </w:rPr>
        <w:t>.</w:t>
      </w:r>
    </w:p>
    <w:p w:rsidR="006E7792" w:rsidRPr="00C6040A" w:rsidRDefault="00C6040A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 xml:space="preserve">4.5 </w:t>
      </w:r>
      <w:r w:rsidR="006E7792" w:rsidRPr="00C6040A">
        <w:rPr>
          <w:rStyle w:val="11"/>
          <w:color w:val="000000"/>
          <w:spacing w:val="0"/>
          <w:sz w:val="24"/>
          <w:szCs w:val="24"/>
        </w:rPr>
        <w:t>Внедрение целевых программ по воспитанию в студенческой среде патриотизма и активной гражданской позиции</w:t>
      </w:r>
      <w:r>
        <w:rPr>
          <w:rStyle w:val="11"/>
          <w:color w:val="000000"/>
          <w:spacing w:val="0"/>
          <w:sz w:val="24"/>
          <w:szCs w:val="24"/>
        </w:rPr>
        <w:t>.</w:t>
      </w:r>
    </w:p>
    <w:p w:rsidR="006E7792" w:rsidRPr="00C6040A" w:rsidRDefault="00C6040A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 xml:space="preserve">4.6 </w:t>
      </w:r>
      <w:r w:rsidR="006E7792" w:rsidRPr="00C6040A">
        <w:rPr>
          <w:rStyle w:val="11"/>
          <w:color w:val="000000"/>
          <w:spacing w:val="0"/>
          <w:sz w:val="24"/>
          <w:szCs w:val="24"/>
        </w:rPr>
        <w:t xml:space="preserve">Проведение регулярного </w:t>
      </w:r>
      <w:proofErr w:type="spellStart"/>
      <w:r w:rsidR="006E7792" w:rsidRPr="00C6040A">
        <w:rPr>
          <w:rStyle w:val="11"/>
          <w:color w:val="000000"/>
          <w:spacing w:val="0"/>
          <w:sz w:val="24"/>
          <w:szCs w:val="24"/>
        </w:rPr>
        <w:t>антикоррупционного</w:t>
      </w:r>
      <w:proofErr w:type="spellEnd"/>
      <w:r w:rsidR="006E7792" w:rsidRPr="00C6040A">
        <w:rPr>
          <w:rStyle w:val="11"/>
          <w:color w:val="000000"/>
          <w:spacing w:val="0"/>
          <w:sz w:val="24"/>
          <w:szCs w:val="24"/>
        </w:rPr>
        <w:t xml:space="preserve"> мониторинга</w:t>
      </w:r>
      <w:r>
        <w:rPr>
          <w:rStyle w:val="11"/>
          <w:color w:val="000000"/>
          <w:spacing w:val="0"/>
          <w:sz w:val="24"/>
          <w:szCs w:val="24"/>
        </w:rPr>
        <w:t>.</w:t>
      </w:r>
    </w:p>
    <w:p w:rsidR="006E7792" w:rsidRPr="00C6040A" w:rsidRDefault="00C6040A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ind w:firstLine="709"/>
        <w:jc w:val="both"/>
        <w:rPr>
          <w:rStyle w:val="11"/>
          <w:spacing w:val="0"/>
          <w:sz w:val="24"/>
          <w:szCs w:val="24"/>
          <w:shd w:val="clear" w:color="auto" w:fill="auto"/>
        </w:rPr>
      </w:pPr>
      <w:r>
        <w:rPr>
          <w:rStyle w:val="11"/>
          <w:color w:val="000000"/>
          <w:spacing w:val="0"/>
          <w:sz w:val="24"/>
          <w:szCs w:val="24"/>
        </w:rPr>
        <w:t xml:space="preserve">4.7 </w:t>
      </w:r>
      <w:r w:rsidR="006E7792" w:rsidRPr="00C6040A">
        <w:rPr>
          <w:rStyle w:val="11"/>
          <w:color w:val="000000"/>
          <w:spacing w:val="0"/>
          <w:sz w:val="24"/>
          <w:szCs w:val="24"/>
        </w:rPr>
        <w:t xml:space="preserve">Обеспечение широкого доступа населения к правовой информации </w:t>
      </w:r>
      <w:proofErr w:type="spellStart"/>
      <w:r w:rsidR="006E7792" w:rsidRPr="00C6040A">
        <w:rPr>
          <w:rStyle w:val="11"/>
          <w:color w:val="000000"/>
          <w:spacing w:val="0"/>
          <w:sz w:val="24"/>
          <w:szCs w:val="24"/>
        </w:rPr>
        <w:t>антикоррупционной</w:t>
      </w:r>
      <w:proofErr w:type="spellEnd"/>
      <w:r w:rsidR="006E7792" w:rsidRPr="00C6040A">
        <w:rPr>
          <w:rStyle w:val="11"/>
          <w:color w:val="000000"/>
          <w:spacing w:val="0"/>
          <w:sz w:val="24"/>
          <w:szCs w:val="24"/>
        </w:rPr>
        <w:t xml:space="preserve"> направленности на</w:t>
      </w:r>
      <w:r>
        <w:rPr>
          <w:rStyle w:val="11"/>
          <w:color w:val="000000"/>
          <w:spacing w:val="0"/>
          <w:sz w:val="24"/>
          <w:szCs w:val="24"/>
        </w:rPr>
        <w:t xml:space="preserve"> сайте </w:t>
      </w:r>
      <w:r w:rsidR="00881B8D">
        <w:rPr>
          <w:rStyle w:val="11"/>
          <w:color w:val="000000"/>
          <w:spacing w:val="0"/>
          <w:sz w:val="24"/>
          <w:szCs w:val="24"/>
        </w:rPr>
        <w:t xml:space="preserve">и социальных страницах </w:t>
      </w:r>
      <w:r>
        <w:rPr>
          <w:rStyle w:val="11"/>
          <w:color w:val="000000"/>
          <w:spacing w:val="0"/>
          <w:sz w:val="24"/>
          <w:szCs w:val="24"/>
        </w:rPr>
        <w:t>колледжа</w:t>
      </w:r>
      <w:r w:rsidR="00881B8D">
        <w:rPr>
          <w:rStyle w:val="11"/>
          <w:color w:val="000000"/>
          <w:spacing w:val="0"/>
          <w:sz w:val="24"/>
          <w:szCs w:val="24"/>
        </w:rPr>
        <w:t>.</w:t>
      </w:r>
    </w:p>
    <w:p w:rsidR="006E7792" w:rsidRPr="00C6040A" w:rsidRDefault="00C6040A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ind w:firstLine="709"/>
        <w:jc w:val="both"/>
        <w:rPr>
          <w:rStyle w:val="11"/>
          <w:spacing w:val="0"/>
          <w:sz w:val="24"/>
          <w:szCs w:val="24"/>
          <w:shd w:val="clear" w:color="auto" w:fill="auto"/>
        </w:rPr>
      </w:pPr>
      <w:r>
        <w:rPr>
          <w:rStyle w:val="11"/>
          <w:color w:val="000000"/>
          <w:spacing w:val="0"/>
          <w:sz w:val="24"/>
          <w:szCs w:val="24"/>
        </w:rPr>
        <w:t xml:space="preserve">4.8 </w:t>
      </w:r>
      <w:r w:rsidR="006E7792" w:rsidRPr="00C6040A">
        <w:rPr>
          <w:rStyle w:val="11"/>
          <w:color w:val="000000"/>
          <w:spacing w:val="0"/>
          <w:sz w:val="24"/>
          <w:szCs w:val="24"/>
        </w:rPr>
        <w:t xml:space="preserve">Организация встреч с представителями других государственных органов и общественных объединений, в том числе </w:t>
      </w:r>
      <w:proofErr w:type="spellStart"/>
      <w:r w:rsidR="006E7792" w:rsidRPr="00C6040A">
        <w:rPr>
          <w:rStyle w:val="11"/>
          <w:color w:val="000000"/>
          <w:spacing w:val="0"/>
          <w:sz w:val="24"/>
          <w:szCs w:val="24"/>
        </w:rPr>
        <w:t>антикоррупционной</w:t>
      </w:r>
      <w:proofErr w:type="spellEnd"/>
      <w:r w:rsidR="006E7792" w:rsidRPr="00C6040A">
        <w:rPr>
          <w:rStyle w:val="11"/>
          <w:color w:val="000000"/>
          <w:spacing w:val="0"/>
          <w:sz w:val="24"/>
          <w:szCs w:val="24"/>
        </w:rPr>
        <w:t xml:space="preserve"> службы, с по</w:t>
      </w:r>
      <w:r w:rsidR="006E7792" w:rsidRPr="00C6040A">
        <w:rPr>
          <w:rStyle w:val="11"/>
          <w:color w:val="000000"/>
          <w:spacing w:val="0"/>
          <w:sz w:val="24"/>
          <w:szCs w:val="24"/>
        </w:rPr>
        <w:softHyphen/>
        <w:t>следующей выработкой мер по противодействию коррупции.</w:t>
      </w:r>
    </w:p>
    <w:p w:rsidR="006E7792" w:rsidRPr="00C6040A" w:rsidRDefault="006E7792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rPr>
          <w:rStyle w:val="11"/>
          <w:color w:val="000000"/>
          <w:spacing w:val="0"/>
          <w:sz w:val="24"/>
          <w:szCs w:val="24"/>
        </w:rPr>
      </w:pPr>
    </w:p>
    <w:p w:rsidR="003166A7" w:rsidRPr="00C6040A" w:rsidRDefault="00C6040A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rPr>
          <w:rStyle w:val="11"/>
          <w:color w:val="000000"/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5</w:t>
      </w:r>
      <w:r w:rsidR="003166A7" w:rsidRPr="00C6040A">
        <w:rPr>
          <w:rStyle w:val="11"/>
          <w:color w:val="000000"/>
          <w:spacing w:val="0"/>
          <w:sz w:val="24"/>
          <w:szCs w:val="24"/>
        </w:rPr>
        <w:t>. ОБЯЗАННОСТИ СОТРУДНИКОВ</w:t>
      </w:r>
    </w:p>
    <w:p w:rsidR="003166A7" w:rsidRPr="00C6040A" w:rsidRDefault="003166A7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rPr>
          <w:rStyle w:val="11"/>
          <w:color w:val="000000"/>
          <w:spacing w:val="0"/>
          <w:sz w:val="24"/>
          <w:szCs w:val="24"/>
        </w:rPr>
      </w:pPr>
    </w:p>
    <w:p w:rsidR="003166A7" w:rsidRPr="00C6040A" w:rsidRDefault="003166A7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jc w:val="both"/>
        <w:rPr>
          <w:rStyle w:val="11"/>
          <w:color w:val="000000"/>
          <w:spacing w:val="0"/>
          <w:sz w:val="24"/>
          <w:szCs w:val="24"/>
        </w:rPr>
      </w:pPr>
      <w:r w:rsidRPr="00C6040A">
        <w:rPr>
          <w:rStyle w:val="11"/>
          <w:color w:val="000000"/>
          <w:spacing w:val="0"/>
          <w:sz w:val="24"/>
          <w:szCs w:val="24"/>
        </w:rPr>
        <w:tab/>
      </w:r>
      <w:r w:rsidRPr="00C6040A">
        <w:rPr>
          <w:rStyle w:val="11"/>
          <w:color w:val="000000"/>
          <w:spacing w:val="0"/>
          <w:sz w:val="24"/>
          <w:szCs w:val="24"/>
        </w:rPr>
        <w:tab/>
        <w:t>Сотрудники обязаны:</w:t>
      </w:r>
    </w:p>
    <w:p w:rsidR="003166A7" w:rsidRPr="00C6040A" w:rsidRDefault="00C6040A" w:rsidP="00C6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spacing w:val="0"/>
          <w:sz w:val="24"/>
          <w:szCs w:val="24"/>
          <w:shd w:val="clear" w:color="auto" w:fill="auto"/>
        </w:rPr>
        <w:t>5</w:t>
      </w:r>
      <w:r w:rsidR="003166A7" w:rsidRPr="00C6040A">
        <w:rPr>
          <w:rStyle w:val="11"/>
          <w:spacing w:val="0"/>
          <w:sz w:val="24"/>
          <w:szCs w:val="24"/>
          <w:shd w:val="clear" w:color="auto" w:fill="auto"/>
        </w:rPr>
        <w:t>.1</w:t>
      </w:r>
      <w:proofErr w:type="gramStart"/>
      <w:r w:rsidR="003166A7" w:rsidRPr="00C6040A">
        <w:rPr>
          <w:rStyle w:val="11"/>
          <w:spacing w:val="0"/>
          <w:sz w:val="24"/>
          <w:szCs w:val="24"/>
          <w:shd w:val="clear" w:color="auto" w:fill="auto"/>
        </w:rPr>
        <w:t xml:space="preserve"> </w:t>
      </w:r>
      <w:r w:rsidR="008A5656" w:rsidRPr="00C604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166A7" w:rsidRPr="00C6040A">
        <w:rPr>
          <w:rFonts w:ascii="Times New Roman" w:hAnsi="Times New Roman" w:cs="Times New Roman"/>
          <w:sz w:val="24"/>
          <w:szCs w:val="24"/>
        </w:rPr>
        <w:t xml:space="preserve">уководствоваться </w:t>
      </w:r>
      <w:hyperlink r:id="rId7" w:history="1">
        <w:r w:rsidR="003166A7" w:rsidRPr="00C6040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3166A7" w:rsidRPr="00C6040A">
        <w:rPr>
          <w:rFonts w:ascii="Times New Roman" w:hAnsi="Times New Roman" w:cs="Times New Roman"/>
          <w:sz w:val="24"/>
          <w:szCs w:val="24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</w:t>
      </w:r>
      <w:r w:rsidR="008A5656" w:rsidRPr="00C6040A">
        <w:rPr>
          <w:rFonts w:ascii="Times New Roman" w:hAnsi="Times New Roman" w:cs="Times New Roman"/>
          <w:sz w:val="24"/>
          <w:szCs w:val="24"/>
        </w:rPr>
        <w:t>.</w:t>
      </w:r>
    </w:p>
    <w:p w:rsidR="003166A7" w:rsidRPr="00C6040A" w:rsidRDefault="00C6040A" w:rsidP="00C6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166A7" w:rsidRPr="00C6040A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3166A7" w:rsidRPr="00C6040A">
        <w:rPr>
          <w:rFonts w:ascii="Times New Roman" w:hAnsi="Times New Roman" w:cs="Times New Roman"/>
          <w:sz w:val="24"/>
          <w:szCs w:val="24"/>
        </w:rPr>
        <w:t xml:space="preserve"> </w:t>
      </w:r>
      <w:r w:rsidR="008A5656" w:rsidRPr="00C604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66A7" w:rsidRPr="00C6040A">
        <w:rPr>
          <w:rFonts w:ascii="Times New Roman" w:hAnsi="Times New Roman" w:cs="Times New Roman"/>
          <w:sz w:val="24"/>
          <w:szCs w:val="24"/>
        </w:rPr>
        <w:t>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</w:t>
      </w:r>
      <w:r w:rsidR="008A5656" w:rsidRPr="00C6040A">
        <w:rPr>
          <w:rFonts w:ascii="Times New Roman" w:hAnsi="Times New Roman" w:cs="Times New Roman"/>
          <w:sz w:val="24"/>
          <w:szCs w:val="24"/>
        </w:rPr>
        <w:t>.</w:t>
      </w:r>
    </w:p>
    <w:p w:rsidR="003166A7" w:rsidRPr="00C6040A" w:rsidRDefault="00C6040A" w:rsidP="00C6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66A7" w:rsidRPr="00C6040A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3166A7" w:rsidRPr="00C6040A">
        <w:rPr>
          <w:rFonts w:ascii="Times New Roman" w:hAnsi="Times New Roman" w:cs="Times New Roman"/>
          <w:sz w:val="24"/>
          <w:szCs w:val="24"/>
        </w:rPr>
        <w:t xml:space="preserve"> </w:t>
      </w:r>
      <w:r w:rsidR="008A5656" w:rsidRPr="00C6040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166A7" w:rsidRPr="00C6040A">
        <w:rPr>
          <w:rFonts w:ascii="Times New Roman" w:hAnsi="Times New Roman" w:cs="Times New Roman"/>
          <w:sz w:val="24"/>
          <w:szCs w:val="24"/>
        </w:rPr>
        <w:t>ыть честным, справедливым, скромным, соблюдать общепринятые морально-этические нормы в обращении с физическими лицами, представителями юридических лиц и коллегами, проявлять вежливость и корректность</w:t>
      </w:r>
      <w:r w:rsidR="008A5656" w:rsidRPr="00C6040A">
        <w:rPr>
          <w:rFonts w:ascii="Times New Roman" w:hAnsi="Times New Roman" w:cs="Times New Roman"/>
          <w:sz w:val="24"/>
          <w:szCs w:val="24"/>
        </w:rPr>
        <w:t>.</w:t>
      </w:r>
    </w:p>
    <w:p w:rsidR="003166A7" w:rsidRPr="00C6040A" w:rsidRDefault="00C6040A" w:rsidP="00C6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66A7" w:rsidRPr="00C6040A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3166A7" w:rsidRPr="00C6040A">
        <w:rPr>
          <w:rFonts w:ascii="Times New Roman" w:hAnsi="Times New Roman" w:cs="Times New Roman"/>
          <w:sz w:val="24"/>
          <w:szCs w:val="24"/>
        </w:rPr>
        <w:t xml:space="preserve"> </w:t>
      </w:r>
      <w:r w:rsidR="008A5656" w:rsidRPr="00C6040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166A7" w:rsidRPr="00C6040A">
        <w:rPr>
          <w:rFonts w:ascii="Times New Roman" w:hAnsi="Times New Roman" w:cs="Times New Roman"/>
          <w:sz w:val="24"/>
          <w:szCs w:val="24"/>
        </w:rPr>
        <w:t>беспечивать прозрачность принятия решений, затрагивающих права и законные интересы физических и юридических лиц</w:t>
      </w:r>
      <w:r w:rsidR="008A5656" w:rsidRPr="00C6040A">
        <w:rPr>
          <w:rFonts w:ascii="Times New Roman" w:hAnsi="Times New Roman" w:cs="Times New Roman"/>
          <w:sz w:val="24"/>
          <w:szCs w:val="24"/>
        </w:rPr>
        <w:t>.</w:t>
      </w:r>
    </w:p>
    <w:p w:rsidR="003166A7" w:rsidRPr="00C6040A" w:rsidRDefault="00C6040A" w:rsidP="00C6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66A7" w:rsidRPr="00C6040A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="003166A7" w:rsidRPr="00C6040A">
        <w:rPr>
          <w:rFonts w:ascii="Times New Roman" w:hAnsi="Times New Roman" w:cs="Times New Roman"/>
          <w:sz w:val="24"/>
          <w:szCs w:val="24"/>
        </w:rPr>
        <w:t xml:space="preserve"> </w:t>
      </w:r>
      <w:r w:rsidR="008A5656" w:rsidRPr="00C604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66A7" w:rsidRPr="00C6040A">
        <w:rPr>
          <w:rFonts w:ascii="Times New Roman" w:hAnsi="Times New Roman" w:cs="Times New Roman"/>
          <w:sz w:val="24"/>
          <w:szCs w:val="24"/>
        </w:rPr>
        <w:t>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</w:t>
      </w:r>
      <w:r w:rsidR="008A5656" w:rsidRPr="00C6040A">
        <w:rPr>
          <w:rFonts w:ascii="Times New Roman" w:hAnsi="Times New Roman" w:cs="Times New Roman"/>
          <w:sz w:val="24"/>
          <w:szCs w:val="24"/>
        </w:rPr>
        <w:t>.</w:t>
      </w:r>
    </w:p>
    <w:p w:rsidR="008A5656" w:rsidRPr="00C6040A" w:rsidRDefault="00C6040A" w:rsidP="00C6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66A7" w:rsidRPr="00C6040A">
        <w:rPr>
          <w:rFonts w:ascii="Times New Roman" w:hAnsi="Times New Roman" w:cs="Times New Roman"/>
          <w:sz w:val="24"/>
          <w:szCs w:val="24"/>
        </w:rPr>
        <w:t>.6</w:t>
      </w:r>
      <w:proofErr w:type="gramStart"/>
      <w:r w:rsidR="003166A7" w:rsidRPr="00C6040A">
        <w:rPr>
          <w:rFonts w:ascii="Times New Roman" w:hAnsi="Times New Roman" w:cs="Times New Roman"/>
          <w:sz w:val="24"/>
          <w:szCs w:val="24"/>
        </w:rPr>
        <w:t xml:space="preserve"> </w:t>
      </w:r>
      <w:r w:rsidR="008A5656" w:rsidRPr="00C604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166A7" w:rsidRPr="00C6040A">
        <w:rPr>
          <w:rFonts w:ascii="Times New Roman" w:hAnsi="Times New Roman" w:cs="Times New Roman"/>
          <w:sz w:val="24"/>
          <w:szCs w:val="24"/>
        </w:rPr>
        <w:t>е использовать служебное положение для оказания влияния на деятельность всех структурных подразделений колледжа</w:t>
      </w:r>
      <w:r w:rsidR="008A5656" w:rsidRPr="00C6040A">
        <w:rPr>
          <w:rFonts w:ascii="Times New Roman" w:hAnsi="Times New Roman" w:cs="Times New Roman"/>
          <w:sz w:val="24"/>
          <w:szCs w:val="24"/>
        </w:rPr>
        <w:t xml:space="preserve">, </w:t>
      </w:r>
      <w:r w:rsidR="003166A7" w:rsidRPr="00C6040A">
        <w:rPr>
          <w:rFonts w:ascii="Times New Roman" w:hAnsi="Times New Roman" w:cs="Times New Roman"/>
          <w:sz w:val="24"/>
          <w:szCs w:val="24"/>
        </w:rPr>
        <w:t>государственных органов, организаций, государственных служащих и иных лиц при решении вопросов личного характера</w:t>
      </w:r>
      <w:r w:rsidR="008A5656" w:rsidRPr="00C6040A">
        <w:rPr>
          <w:rFonts w:ascii="Times New Roman" w:hAnsi="Times New Roman" w:cs="Times New Roman"/>
          <w:sz w:val="24"/>
          <w:szCs w:val="24"/>
        </w:rPr>
        <w:t>.</w:t>
      </w:r>
    </w:p>
    <w:p w:rsidR="008A5656" w:rsidRPr="00C6040A" w:rsidRDefault="00C6040A" w:rsidP="00C6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5656" w:rsidRPr="00C6040A">
        <w:rPr>
          <w:rFonts w:ascii="Times New Roman" w:hAnsi="Times New Roman" w:cs="Times New Roman"/>
          <w:sz w:val="24"/>
          <w:szCs w:val="24"/>
        </w:rPr>
        <w:t>.7</w:t>
      </w:r>
      <w:proofErr w:type="gramStart"/>
      <w:r w:rsidR="008A5656" w:rsidRPr="00C6040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3166A7" w:rsidRPr="00C6040A">
        <w:rPr>
          <w:rFonts w:ascii="Times New Roman" w:hAnsi="Times New Roman" w:cs="Times New Roman"/>
          <w:sz w:val="24"/>
          <w:szCs w:val="24"/>
        </w:rPr>
        <w:t>е распространять сведения, не соответствующие действительности</w:t>
      </w:r>
      <w:r w:rsidR="008A5656" w:rsidRPr="00C6040A">
        <w:rPr>
          <w:rFonts w:ascii="Times New Roman" w:hAnsi="Times New Roman" w:cs="Times New Roman"/>
          <w:sz w:val="24"/>
          <w:szCs w:val="24"/>
        </w:rPr>
        <w:t>.</w:t>
      </w:r>
    </w:p>
    <w:p w:rsidR="008A5656" w:rsidRPr="00C6040A" w:rsidRDefault="00C6040A" w:rsidP="00C6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5656" w:rsidRPr="00C6040A">
        <w:rPr>
          <w:rFonts w:ascii="Times New Roman" w:hAnsi="Times New Roman" w:cs="Times New Roman"/>
          <w:sz w:val="24"/>
          <w:szCs w:val="24"/>
        </w:rPr>
        <w:t>.8</w:t>
      </w:r>
      <w:proofErr w:type="gramStart"/>
      <w:r w:rsidR="008A5656" w:rsidRPr="00C6040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3166A7" w:rsidRPr="00C6040A">
        <w:rPr>
          <w:rFonts w:ascii="Times New Roman" w:hAnsi="Times New Roman" w:cs="Times New Roman"/>
          <w:sz w:val="24"/>
          <w:szCs w:val="24"/>
        </w:rPr>
        <w:t>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</w:t>
      </w:r>
      <w:r w:rsidR="008A5656" w:rsidRPr="00C6040A">
        <w:rPr>
          <w:rFonts w:ascii="Times New Roman" w:hAnsi="Times New Roman" w:cs="Times New Roman"/>
          <w:sz w:val="24"/>
          <w:szCs w:val="24"/>
        </w:rPr>
        <w:t>.</w:t>
      </w:r>
    </w:p>
    <w:p w:rsidR="00C6040A" w:rsidRDefault="00C6040A" w:rsidP="00C6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5656" w:rsidRPr="00C6040A">
        <w:rPr>
          <w:rFonts w:ascii="Times New Roman" w:hAnsi="Times New Roman" w:cs="Times New Roman"/>
          <w:sz w:val="24"/>
          <w:szCs w:val="24"/>
        </w:rPr>
        <w:t>.9</w:t>
      </w:r>
      <w:proofErr w:type="gramStart"/>
      <w:r w:rsidR="008A5656" w:rsidRPr="00C6040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3166A7" w:rsidRPr="00C6040A">
        <w:rPr>
          <w:rFonts w:ascii="Times New Roman" w:hAnsi="Times New Roman" w:cs="Times New Roman"/>
          <w:sz w:val="24"/>
          <w:szCs w:val="24"/>
        </w:rPr>
        <w:t>беспечить исполнение трудового законодательства, обеспечение со</w:t>
      </w:r>
      <w:r w:rsidR="008A5656" w:rsidRPr="00C6040A">
        <w:rPr>
          <w:rFonts w:ascii="Times New Roman" w:hAnsi="Times New Roman" w:cs="Times New Roman"/>
          <w:sz w:val="24"/>
          <w:szCs w:val="24"/>
        </w:rPr>
        <w:t>блюдения режима и условий труда</w:t>
      </w:r>
      <w:r w:rsidR="003166A7" w:rsidRPr="00C6040A">
        <w:rPr>
          <w:rFonts w:ascii="Times New Roman" w:hAnsi="Times New Roman" w:cs="Times New Roman"/>
          <w:sz w:val="24"/>
          <w:szCs w:val="24"/>
        </w:rPr>
        <w:t>.</w:t>
      </w:r>
    </w:p>
    <w:p w:rsidR="00C6040A" w:rsidRDefault="00C6040A" w:rsidP="00C6040A">
      <w:pPr>
        <w:spacing w:after="0" w:line="240" w:lineRule="auto"/>
        <w:ind w:firstLine="709"/>
        <w:jc w:val="both"/>
        <w:rPr>
          <w:rStyle w:val="11"/>
          <w:color w:val="000000"/>
          <w:spacing w:val="0"/>
          <w:sz w:val="24"/>
          <w:szCs w:val="24"/>
        </w:rPr>
      </w:pPr>
      <w:r w:rsidRPr="00C6040A">
        <w:rPr>
          <w:rFonts w:ascii="Times New Roman" w:hAnsi="Times New Roman" w:cs="Times New Roman"/>
          <w:sz w:val="24"/>
          <w:szCs w:val="24"/>
        </w:rPr>
        <w:t>5.10</w:t>
      </w:r>
      <w:proofErr w:type="gramStart"/>
      <w:r w:rsidRPr="00C60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A23FEE" w:rsidRPr="00C6040A">
        <w:rPr>
          <w:rStyle w:val="11"/>
          <w:color w:val="000000"/>
          <w:spacing w:val="0"/>
          <w:sz w:val="24"/>
          <w:szCs w:val="24"/>
        </w:rPr>
        <w:t>е принимать при осуществлении своих служебных полномочий ника</w:t>
      </w:r>
      <w:r w:rsidR="00A23FEE" w:rsidRPr="00C6040A">
        <w:rPr>
          <w:rStyle w:val="11"/>
          <w:color w:val="000000"/>
          <w:spacing w:val="0"/>
          <w:sz w:val="24"/>
          <w:szCs w:val="24"/>
        </w:rPr>
        <w:softHyphen/>
        <w:t>ких материальных благ, услуг и иных привилегий, связанных с выполнением своих обязанностей</w:t>
      </w:r>
      <w:r>
        <w:rPr>
          <w:rStyle w:val="11"/>
          <w:color w:val="000000"/>
          <w:spacing w:val="0"/>
          <w:sz w:val="24"/>
          <w:szCs w:val="24"/>
        </w:rPr>
        <w:t>.</w:t>
      </w:r>
    </w:p>
    <w:p w:rsidR="00C6040A" w:rsidRDefault="00C6040A" w:rsidP="00C6040A">
      <w:pPr>
        <w:spacing w:after="0" w:line="240" w:lineRule="auto"/>
        <w:ind w:firstLine="709"/>
        <w:jc w:val="both"/>
        <w:rPr>
          <w:rStyle w:val="11"/>
          <w:color w:val="000000"/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5.11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0C3DAB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A23FEE" w:rsidRPr="00C6040A">
        <w:rPr>
          <w:rStyle w:val="11"/>
          <w:color w:val="000000"/>
          <w:spacing w:val="0"/>
          <w:sz w:val="24"/>
          <w:szCs w:val="24"/>
        </w:rPr>
        <w:t>е допускать конфликта интересов, при их возникновении принять ме</w:t>
      </w:r>
      <w:r w:rsidR="00A23FEE" w:rsidRPr="00C6040A">
        <w:rPr>
          <w:rStyle w:val="11"/>
          <w:color w:val="000000"/>
          <w:spacing w:val="0"/>
          <w:sz w:val="24"/>
          <w:szCs w:val="24"/>
        </w:rPr>
        <w:softHyphen/>
        <w:t>ры по их устранению в соответствии с законодательством</w:t>
      </w:r>
      <w:r>
        <w:rPr>
          <w:rStyle w:val="11"/>
          <w:color w:val="000000"/>
          <w:spacing w:val="0"/>
          <w:sz w:val="24"/>
          <w:szCs w:val="24"/>
        </w:rPr>
        <w:t>.</w:t>
      </w:r>
    </w:p>
    <w:p w:rsidR="00C6040A" w:rsidRDefault="00C6040A" w:rsidP="00C6040A">
      <w:pPr>
        <w:spacing w:after="0" w:line="240" w:lineRule="auto"/>
        <w:ind w:firstLine="709"/>
        <w:jc w:val="both"/>
        <w:rPr>
          <w:rStyle w:val="11"/>
          <w:color w:val="000000"/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5.12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0C3DAB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A23FEE" w:rsidRPr="00C6040A">
        <w:rPr>
          <w:rStyle w:val="11"/>
          <w:color w:val="000000"/>
          <w:spacing w:val="0"/>
          <w:sz w:val="24"/>
          <w:szCs w:val="24"/>
        </w:rPr>
        <w:t>е использовать служебное положение при осуществлении образова</w:t>
      </w:r>
      <w:r w:rsidR="00A23FEE" w:rsidRPr="00C6040A">
        <w:rPr>
          <w:rStyle w:val="11"/>
          <w:color w:val="000000"/>
          <w:spacing w:val="0"/>
          <w:sz w:val="24"/>
          <w:szCs w:val="24"/>
        </w:rPr>
        <w:softHyphen/>
        <w:t>тельных и иных услуг с целью извлечения выгоды для себя или третьих лиц</w:t>
      </w:r>
      <w:r>
        <w:rPr>
          <w:rStyle w:val="11"/>
          <w:color w:val="000000"/>
          <w:spacing w:val="0"/>
          <w:sz w:val="24"/>
          <w:szCs w:val="24"/>
        </w:rPr>
        <w:t>.</w:t>
      </w:r>
    </w:p>
    <w:p w:rsidR="00C6040A" w:rsidRDefault="00C6040A" w:rsidP="00C6040A">
      <w:pPr>
        <w:spacing w:after="0" w:line="240" w:lineRule="auto"/>
        <w:ind w:firstLine="709"/>
        <w:jc w:val="both"/>
        <w:rPr>
          <w:rStyle w:val="11"/>
          <w:color w:val="000000"/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5.13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0C3DAB">
        <w:rPr>
          <w:rStyle w:val="11"/>
          <w:color w:val="000000"/>
          <w:spacing w:val="0"/>
          <w:sz w:val="24"/>
          <w:szCs w:val="24"/>
        </w:rPr>
        <w:t>Д</w:t>
      </w:r>
      <w:proofErr w:type="gramEnd"/>
      <w:r w:rsidR="00A23FEE" w:rsidRPr="00C6040A">
        <w:rPr>
          <w:rStyle w:val="11"/>
          <w:color w:val="000000"/>
          <w:spacing w:val="0"/>
          <w:sz w:val="24"/>
          <w:szCs w:val="24"/>
        </w:rPr>
        <w:t xml:space="preserve">орожить деловой репутацией </w:t>
      </w:r>
      <w:r w:rsidR="00A23FEE" w:rsidRPr="00C6040A">
        <w:rPr>
          <w:rStyle w:val="11"/>
          <w:color w:val="000000"/>
          <w:spacing w:val="0"/>
          <w:sz w:val="24"/>
          <w:szCs w:val="24"/>
          <w:lang w:val="kk-KZ"/>
        </w:rPr>
        <w:t>колледжа</w:t>
      </w:r>
      <w:r w:rsidR="00A23FEE" w:rsidRPr="00C6040A">
        <w:rPr>
          <w:rStyle w:val="11"/>
          <w:color w:val="000000"/>
          <w:spacing w:val="0"/>
          <w:sz w:val="24"/>
          <w:szCs w:val="24"/>
        </w:rPr>
        <w:t>, воздерживаться от уча</w:t>
      </w:r>
      <w:r w:rsidR="00A23FEE" w:rsidRPr="00C6040A">
        <w:rPr>
          <w:rStyle w:val="11"/>
          <w:color w:val="000000"/>
          <w:spacing w:val="0"/>
          <w:sz w:val="24"/>
          <w:szCs w:val="24"/>
        </w:rPr>
        <w:softHyphen/>
        <w:t xml:space="preserve">стия в деятельности, противоречащей или наносящей урон правам и законным интересам </w:t>
      </w:r>
      <w:r w:rsidR="00A23FEE" w:rsidRPr="00C6040A">
        <w:rPr>
          <w:rStyle w:val="11"/>
          <w:color w:val="000000"/>
          <w:spacing w:val="0"/>
          <w:sz w:val="24"/>
          <w:szCs w:val="24"/>
          <w:lang w:val="kk-KZ"/>
        </w:rPr>
        <w:t>колледжа</w:t>
      </w:r>
      <w:r w:rsidR="00A23FEE" w:rsidRPr="00C6040A">
        <w:rPr>
          <w:rStyle w:val="11"/>
          <w:color w:val="000000"/>
          <w:spacing w:val="0"/>
          <w:sz w:val="24"/>
          <w:szCs w:val="24"/>
        </w:rPr>
        <w:t>, пресекать любые попытки опорочить его честь и авто</w:t>
      </w:r>
      <w:r w:rsidR="00A23FEE" w:rsidRPr="00C6040A">
        <w:rPr>
          <w:rStyle w:val="11"/>
          <w:color w:val="000000"/>
          <w:spacing w:val="0"/>
          <w:sz w:val="24"/>
          <w:szCs w:val="24"/>
        </w:rPr>
        <w:softHyphen/>
        <w:t>ритет</w:t>
      </w:r>
      <w:r>
        <w:rPr>
          <w:rStyle w:val="11"/>
          <w:color w:val="000000"/>
          <w:spacing w:val="0"/>
          <w:sz w:val="24"/>
          <w:szCs w:val="24"/>
        </w:rPr>
        <w:t>.</w:t>
      </w:r>
    </w:p>
    <w:p w:rsidR="00C6040A" w:rsidRDefault="00C6040A" w:rsidP="00C6040A">
      <w:pPr>
        <w:spacing w:after="0" w:line="240" w:lineRule="auto"/>
        <w:ind w:firstLine="709"/>
        <w:jc w:val="both"/>
        <w:rPr>
          <w:rStyle w:val="11"/>
          <w:color w:val="000000"/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5.14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0C3DAB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A23FEE" w:rsidRPr="00C6040A">
        <w:rPr>
          <w:rStyle w:val="11"/>
          <w:color w:val="000000"/>
          <w:spacing w:val="0"/>
          <w:sz w:val="24"/>
          <w:szCs w:val="24"/>
        </w:rPr>
        <w:t>е допускать необоснованной передачи сведений о персональных дан</w:t>
      </w:r>
      <w:r w:rsidR="00A23FEE" w:rsidRPr="00C6040A">
        <w:rPr>
          <w:rStyle w:val="11"/>
          <w:color w:val="000000"/>
          <w:spacing w:val="0"/>
          <w:sz w:val="24"/>
          <w:szCs w:val="24"/>
        </w:rPr>
        <w:softHyphen/>
        <w:t xml:space="preserve">ных </w:t>
      </w:r>
      <w:r w:rsidR="00A23FEE" w:rsidRPr="00C6040A">
        <w:rPr>
          <w:rStyle w:val="11"/>
          <w:color w:val="000000"/>
          <w:spacing w:val="0"/>
          <w:sz w:val="24"/>
          <w:szCs w:val="24"/>
          <w:lang w:val="kk-KZ"/>
        </w:rPr>
        <w:t>педагогов и сотрудников колледжа</w:t>
      </w:r>
      <w:r>
        <w:rPr>
          <w:rStyle w:val="11"/>
          <w:color w:val="000000"/>
          <w:spacing w:val="0"/>
          <w:sz w:val="24"/>
          <w:szCs w:val="24"/>
        </w:rPr>
        <w:t>.</w:t>
      </w:r>
    </w:p>
    <w:p w:rsidR="00C6040A" w:rsidRDefault="00C6040A" w:rsidP="00C6040A">
      <w:pPr>
        <w:spacing w:after="0" w:line="240" w:lineRule="auto"/>
        <w:ind w:firstLine="709"/>
        <w:jc w:val="both"/>
        <w:rPr>
          <w:rStyle w:val="11"/>
          <w:color w:val="000000"/>
          <w:spacing w:val="0"/>
          <w:sz w:val="24"/>
          <w:szCs w:val="24"/>
          <w:lang w:val="kk-KZ"/>
        </w:rPr>
      </w:pPr>
      <w:r>
        <w:rPr>
          <w:rStyle w:val="11"/>
          <w:color w:val="000000"/>
          <w:spacing w:val="0"/>
          <w:sz w:val="24"/>
          <w:szCs w:val="24"/>
        </w:rPr>
        <w:t>5.15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0C3DAB">
        <w:rPr>
          <w:rStyle w:val="11"/>
          <w:color w:val="000000"/>
          <w:spacing w:val="0"/>
          <w:sz w:val="24"/>
          <w:szCs w:val="24"/>
        </w:rPr>
        <w:t>О</w:t>
      </w:r>
      <w:proofErr w:type="gramEnd"/>
      <w:r w:rsidR="00A23FEE" w:rsidRPr="00C6040A">
        <w:rPr>
          <w:rStyle w:val="11"/>
          <w:color w:val="000000"/>
          <w:spacing w:val="0"/>
          <w:sz w:val="24"/>
          <w:szCs w:val="24"/>
        </w:rPr>
        <w:t>беспечивать продвижение по служебной лестнице работников</w:t>
      </w:r>
      <w:r w:rsidR="000C3DAB">
        <w:rPr>
          <w:rStyle w:val="11"/>
          <w:color w:val="000000"/>
          <w:spacing w:val="0"/>
          <w:sz w:val="24"/>
          <w:szCs w:val="24"/>
        </w:rPr>
        <w:t>,</w:t>
      </w:r>
      <w:r w:rsidR="00A23FEE" w:rsidRPr="00C6040A">
        <w:rPr>
          <w:rStyle w:val="11"/>
          <w:color w:val="000000"/>
          <w:spacing w:val="0"/>
          <w:sz w:val="24"/>
          <w:szCs w:val="24"/>
        </w:rPr>
        <w:t xml:space="preserve"> соблю</w:t>
      </w:r>
      <w:r w:rsidR="00A23FEE" w:rsidRPr="00C6040A">
        <w:rPr>
          <w:rStyle w:val="11"/>
          <w:color w:val="000000"/>
          <w:spacing w:val="0"/>
          <w:sz w:val="24"/>
          <w:szCs w:val="24"/>
        </w:rPr>
        <w:softHyphen/>
        <w:t>дая принципы меритократии и на конкурсной основе с учетом таких факторов как знания, квалификация, опыт, продуктивность и эффективность</w:t>
      </w:r>
      <w:r w:rsidR="00A23FEE" w:rsidRPr="00C6040A">
        <w:rPr>
          <w:rStyle w:val="11"/>
          <w:color w:val="000000"/>
          <w:spacing w:val="0"/>
          <w:sz w:val="24"/>
          <w:szCs w:val="24"/>
          <w:lang w:val="kk-KZ"/>
        </w:rPr>
        <w:t>.</w:t>
      </w:r>
    </w:p>
    <w:p w:rsidR="00C6040A" w:rsidRDefault="00C6040A" w:rsidP="00C6040A">
      <w:pPr>
        <w:spacing w:after="0" w:line="240" w:lineRule="auto"/>
        <w:ind w:firstLine="709"/>
        <w:jc w:val="both"/>
        <w:rPr>
          <w:rStyle w:val="11"/>
          <w:color w:val="000000"/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  <w:lang w:val="kk-KZ"/>
        </w:rPr>
        <w:t xml:space="preserve">5.16 </w:t>
      </w:r>
      <w:r w:rsidR="00A23FEE" w:rsidRPr="00C6040A">
        <w:rPr>
          <w:rStyle w:val="11"/>
          <w:color w:val="000000"/>
          <w:spacing w:val="0"/>
          <w:sz w:val="24"/>
          <w:szCs w:val="24"/>
        </w:rPr>
        <w:t>Неукоснительно соблюдать требования Конституции РК, Трудового кодекса РК, Законов РК «Об образовании», «О науке», «О государственном имуществе», «О противодействии корруп</w:t>
      </w:r>
      <w:r w:rsidR="00A23FEE" w:rsidRPr="00C6040A">
        <w:rPr>
          <w:rStyle w:val="11"/>
          <w:color w:val="000000"/>
          <w:spacing w:val="0"/>
          <w:sz w:val="24"/>
          <w:szCs w:val="24"/>
        </w:rPr>
        <w:softHyphen/>
        <w:t>ции» и иного законодательства РК</w:t>
      </w:r>
      <w:r w:rsidR="000C3DAB">
        <w:rPr>
          <w:rStyle w:val="11"/>
          <w:color w:val="000000"/>
          <w:spacing w:val="0"/>
          <w:sz w:val="24"/>
          <w:szCs w:val="24"/>
        </w:rPr>
        <w:t>.</w:t>
      </w:r>
    </w:p>
    <w:p w:rsidR="00C6040A" w:rsidRDefault="00C6040A" w:rsidP="00C6040A">
      <w:pPr>
        <w:spacing w:after="0" w:line="240" w:lineRule="auto"/>
        <w:ind w:firstLine="709"/>
        <w:jc w:val="both"/>
        <w:rPr>
          <w:rStyle w:val="11"/>
          <w:color w:val="000000"/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5.17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Н</w:t>
      </w:r>
      <w:proofErr w:type="gramEnd"/>
      <w:r w:rsidR="00A23FEE" w:rsidRPr="00C6040A">
        <w:rPr>
          <w:rStyle w:val="11"/>
          <w:color w:val="000000"/>
          <w:spacing w:val="0"/>
          <w:sz w:val="24"/>
          <w:szCs w:val="24"/>
        </w:rPr>
        <w:t>е допускать совершение проступков и иных правонарушений, за ко</w:t>
      </w:r>
      <w:r w:rsidR="00A23FEE" w:rsidRPr="00C6040A">
        <w:rPr>
          <w:rStyle w:val="11"/>
          <w:color w:val="000000"/>
          <w:spacing w:val="0"/>
          <w:sz w:val="24"/>
          <w:szCs w:val="24"/>
        </w:rPr>
        <w:softHyphen/>
        <w:t>торые законами Республики Казахстан предусмотрена дисциплинарная, админи</w:t>
      </w:r>
      <w:r w:rsidR="00A23FEE" w:rsidRPr="00C6040A">
        <w:rPr>
          <w:rStyle w:val="11"/>
          <w:color w:val="000000"/>
          <w:spacing w:val="0"/>
          <w:sz w:val="24"/>
          <w:szCs w:val="24"/>
        </w:rPr>
        <w:softHyphen/>
        <w:t>стративная либо уголовная ответственность</w:t>
      </w:r>
      <w:r>
        <w:rPr>
          <w:rStyle w:val="11"/>
          <w:color w:val="000000"/>
          <w:spacing w:val="0"/>
          <w:sz w:val="24"/>
          <w:szCs w:val="24"/>
        </w:rPr>
        <w:t>.</w:t>
      </w:r>
    </w:p>
    <w:p w:rsidR="00631944" w:rsidRDefault="00C6040A" w:rsidP="00631944">
      <w:pPr>
        <w:spacing w:after="0" w:line="240" w:lineRule="auto"/>
        <w:ind w:firstLine="709"/>
        <w:jc w:val="both"/>
        <w:rPr>
          <w:rStyle w:val="11"/>
          <w:color w:val="000000"/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5.18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631944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A23FEE" w:rsidRPr="00C6040A">
        <w:rPr>
          <w:rStyle w:val="11"/>
          <w:color w:val="000000"/>
          <w:spacing w:val="0"/>
          <w:sz w:val="24"/>
          <w:szCs w:val="24"/>
        </w:rPr>
        <w:t>е использовать служебную и иную информацию, не подлежащую официальному распространению, в целях получения или извлечения имуще</w:t>
      </w:r>
      <w:r w:rsidR="00A23FEE" w:rsidRPr="00C6040A">
        <w:rPr>
          <w:rStyle w:val="11"/>
          <w:color w:val="000000"/>
          <w:spacing w:val="0"/>
          <w:sz w:val="24"/>
          <w:szCs w:val="24"/>
        </w:rPr>
        <w:softHyphen/>
        <w:t>ственных и неимущественных благ и преимуществ</w:t>
      </w:r>
      <w:r w:rsidR="00631944">
        <w:rPr>
          <w:rStyle w:val="11"/>
          <w:color w:val="000000"/>
          <w:spacing w:val="0"/>
          <w:sz w:val="24"/>
          <w:szCs w:val="24"/>
        </w:rPr>
        <w:t>.</w:t>
      </w:r>
    </w:p>
    <w:p w:rsidR="00A23FEE" w:rsidRPr="00C6040A" w:rsidRDefault="00631944" w:rsidP="0063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5.19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П</w:t>
      </w:r>
      <w:proofErr w:type="gramEnd"/>
      <w:r w:rsidR="00A23FEE" w:rsidRPr="00C6040A">
        <w:rPr>
          <w:rStyle w:val="11"/>
          <w:color w:val="000000"/>
          <w:spacing w:val="0"/>
          <w:sz w:val="24"/>
          <w:szCs w:val="24"/>
        </w:rPr>
        <w:t xml:space="preserve">ри выполнении своих служебных обязанностей соблюдать деловой этикет и правила официального поведения, неукоснительно выполнять </w:t>
      </w:r>
      <w:r>
        <w:rPr>
          <w:rStyle w:val="11"/>
          <w:color w:val="000000"/>
          <w:spacing w:val="0"/>
          <w:sz w:val="24"/>
          <w:szCs w:val="24"/>
        </w:rPr>
        <w:t xml:space="preserve">все пункты </w:t>
      </w:r>
      <w:r w:rsidR="00A23FEE" w:rsidRPr="00C6040A">
        <w:rPr>
          <w:rStyle w:val="11"/>
          <w:color w:val="000000"/>
          <w:spacing w:val="0"/>
          <w:sz w:val="24"/>
          <w:szCs w:val="24"/>
        </w:rPr>
        <w:t xml:space="preserve">нормативных правовых актов </w:t>
      </w:r>
      <w:r w:rsidR="00A23FEE" w:rsidRPr="00C6040A">
        <w:rPr>
          <w:rStyle w:val="11"/>
          <w:color w:val="000000"/>
          <w:spacing w:val="0"/>
          <w:sz w:val="24"/>
          <w:szCs w:val="24"/>
          <w:lang w:val="kk-KZ"/>
        </w:rPr>
        <w:t>колледжа</w:t>
      </w:r>
      <w:r w:rsidR="00A23FEE" w:rsidRPr="00C6040A">
        <w:rPr>
          <w:rStyle w:val="11"/>
          <w:color w:val="000000"/>
          <w:spacing w:val="0"/>
          <w:sz w:val="24"/>
          <w:szCs w:val="24"/>
        </w:rPr>
        <w:t>.</w:t>
      </w:r>
    </w:p>
    <w:p w:rsidR="00631944" w:rsidRDefault="00631944" w:rsidP="00631944">
      <w:pPr>
        <w:pStyle w:val="110"/>
        <w:keepNext/>
        <w:keepLines/>
        <w:shd w:val="clear" w:color="auto" w:fill="auto"/>
        <w:tabs>
          <w:tab w:val="left" w:pos="2605"/>
        </w:tabs>
        <w:spacing w:line="240" w:lineRule="auto"/>
        <w:ind w:left="420" w:right="1200" w:firstLine="0"/>
        <w:jc w:val="center"/>
        <w:rPr>
          <w:rStyle w:val="11"/>
          <w:b w:val="0"/>
          <w:bCs w:val="0"/>
          <w:spacing w:val="0"/>
          <w:sz w:val="24"/>
          <w:szCs w:val="24"/>
          <w:shd w:val="clear" w:color="auto" w:fill="auto"/>
        </w:rPr>
      </w:pPr>
      <w:bookmarkStart w:id="1" w:name="bookmark2"/>
    </w:p>
    <w:p w:rsidR="006E7792" w:rsidRPr="00C6040A" w:rsidRDefault="00631944" w:rsidP="00631944">
      <w:pPr>
        <w:pStyle w:val="110"/>
        <w:keepNext/>
        <w:keepLines/>
        <w:shd w:val="clear" w:color="auto" w:fill="auto"/>
        <w:tabs>
          <w:tab w:val="left" w:pos="0"/>
        </w:tabs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 xml:space="preserve">6. </w:t>
      </w:r>
      <w:r w:rsidR="006E7792" w:rsidRPr="00C6040A">
        <w:rPr>
          <w:rStyle w:val="14"/>
          <w:color w:val="000000"/>
          <w:sz w:val="24"/>
          <w:szCs w:val="24"/>
        </w:rPr>
        <w:t xml:space="preserve">РЕКОМЕНДАЦИИ ДЕЙСТВИЙ ПРЕПОДАВАТЕЛЕЙ ПРИ </w:t>
      </w:r>
      <w:r w:rsidR="006E7792" w:rsidRPr="00C6040A">
        <w:rPr>
          <w:rStyle w:val="16"/>
          <w:bCs/>
          <w:color w:val="000000"/>
          <w:sz w:val="24"/>
          <w:szCs w:val="24"/>
        </w:rPr>
        <w:t xml:space="preserve">ОКАЗАНИИ </w:t>
      </w:r>
      <w:r w:rsidR="006E7792" w:rsidRPr="00C6040A">
        <w:rPr>
          <w:rStyle w:val="14"/>
          <w:color w:val="000000"/>
          <w:sz w:val="24"/>
          <w:szCs w:val="24"/>
        </w:rPr>
        <w:t>ОБРАЗОВАТЕЛЬНЫХ УСЛУГ</w:t>
      </w:r>
      <w:bookmarkEnd w:id="1"/>
    </w:p>
    <w:p w:rsidR="006E7792" w:rsidRPr="00C6040A" w:rsidRDefault="006E7792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jc w:val="both"/>
        <w:rPr>
          <w:rStyle w:val="11"/>
          <w:spacing w:val="0"/>
          <w:sz w:val="24"/>
          <w:szCs w:val="24"/>
          <w:shd w:val="clear" w:color="auto" w:fill="auto"/>
        </w:rPr>
      </w:pPr>
    </w:p>
    <w:p w:rsidR="00F8424F" w:rsidRPr="00C6040A" w:rsidRDefault="00631944" w:rsidP="00631944">
      <w:pPr>
        <w:pStyle w:val="a9"/>
        <w:shd w:val="clear" w:color="auto" w:fill="auto"/>
        <w:tabs>
          <w:tab w:val="left" w:pos="1120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6.1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F8424F" w:rsidRPr="00C6040A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F8424F" w:rsidRPr="00C6040A">
        <w:rPr>
          <w:rStyle w:val="11"/>
          <w:color w:val="000000"/>
          <w:spacing w:val="0"/>
          <w:sz w:val="24"/>
          <w:szCs w:val="24"/>
        </w:rPr>
        <w:t xml:space="preserve">а постоянной основе принимать меры </w:t>
      </w:r>
      <w:r w:rsidR="000C3DAB">
        <w:rPr>
          <w:rStyle w:val="11"/>
          <w:color w:val="000000"/>
          <w:spacing w:val="0"/>
          <w:sz w:val="24"/>
          <w:szCs w:val="24"/>
        </w:rPr>
        <w:t xml:space="preserve">по </w:t>
      </w:r>
      <w:r w:rsidR="00F8424F" w:rsidRPr="00C6040A">
        <w:rPr>
          <w:rStyle w:val="11"/>
          <w:color w:val="000000"/>
          <w:spacing w:val="0"/>
          <w:sz w:val="24"/>
          <w:szCs w:val="24"/>
        </w:rPr>
        <w:t xml:space="preserve">повышению качества оказания </w:t>
      </w:r>
      <w:proofErr w:type="spellStart"/>
      <w:r w:rsidR="00F8424F" w:rsidRPr="00C6040A">
        <w:rPr>
          <w:rStyle w:val="11"/>
          <w:color w:val="000000"/>
          <w:spacing w:val="0"/>
          <w:sz w:val="24"/>
          <w:szCs w:val="24"/>
        </w:rPr>
        <w:lastRenderedPageBreak/>
        <w:t>образовательн</w:t>
      </w:r>
      <w:proofErr w:type="spellEnd"/>
      <w:r w:rsidR="00F8424F" w:rsidRPr="00C6040A">
        <w:rPr>
          <w:rStyle w:val="11"/>
          <w:color w:val="000000"/>
          <w:spacing w:val="0"/>
          <w:sz w:val="24"/>
          <w:szCs w:val="24"/>
          <w:lang w:val="kk-KZ"/>
        </w:rPr>
        <w:t>ых</w:t>
      </w:r>
      <w:r w:rsidR="00F8424F" w:rsidRPr="00C6040A">
        <w:rPr>
          <w:rStyle w:val="11"/>
          <w:color w:val="000000"/>
          <w:spacing w:val="0"/>
          <w:sz w:val="24"/>
          <w:szCs w:val="24"/>
        </w:rPr>
        <w:t xml:space="preserve"> и других социально-значимых услуг и недопущению бюрократических барьеров в системе взаимодействия «</w:t>
      </w:r>
      <w:r w:rsidR="00F8424F" w:rsidRPr="00C6040A">
        <w:rPr>
          <w:rStyle w:val="11"/>
          <w:color w:val="000000"/>
          <w:spacing w:val="0"/>
          <w:sz w:val="24"/>
          <w:szCs w:val="24"/>
          <w:lang w:val="kk-KZ"/>
        </w:rPr>
        <w:t>колледж</w:t>
      </w:r>
      <w:r w:rsidR="00F8424F" w:rsidRPr="00C6040A">
        <w:rPr>
          <w:rStyle w:val="11"/>
          <w:color w:val="000000"/>
          <w:spacing w:val="0"/>
          <w:sz w:val="24"/>
          <w:szCs w:val="24"/>
        </w:rPr>
        <w:t xml:space="preserve"> - препода</w:t>
      </w:r>
      <w:r w:rsidR="00F8424F" w:rsidRPr="00C6040A">
        <w:rPr>
          <w:rStyle w:val="11"/>
          <w:color w:val="000000"/>
          <w:spacing w:val="0"/>
          <w:sz w:val="24"/>
          <w:szCs w:val="24"/>
        </w:rPr>
        <w:softHyphen/>
        <w:t>ватель - студент»</w:t>
      </w:r>
      <w:r>
        <w:rPr>
          <w:rStyle w:val="11"/>
          <w:color w:val="000000"/>
          <w:spacing w:val="0"/>
          <w:sz w:val="24"/>
          <w:szCs w:val="24"/>
        </w:rPr>
        <w:t>.</w:t>
      </w:r>
    </w:p>
    <w:p w:rsidR="00F8424F" w:rsidRPr="00C6040A" w:rsidRDefault="00631944" w:rsidP="00631944">
      <w:pPr>
        <w:pStyle w:val="a9"/>
        <w:shd w:val="clear" w:color="auto" w:fill="auto"/>
        <w:tabs>
          <w:tab w:val="left" w:pos="1120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6.2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F8424F" w:rsidRPr="00C6040A">
        <w:rPr>
          <w:rStyle w:val="11"/>
          <w:color w:val="000000"/>
          <w:spacing w:val="0"/>
          <w:sz w:val="24"/>
          <w:szCs w:val="24"/>
        </w:rPr>
        <w:t>С</w:t>
      </w:r>
      <w:proofErr w:type="gramEnd"/>
      <w:r w:rsidR="00F8424F" w:rsidRPr="00C6040A">
        <w:rPr>
          <w:rStyle w:val="11"/>
          <w:color w:val="000000"/>
          <w:spacing w:val="0"/>
          <w:sz w:val="24"/>
          <w:szCs w:val="24"/>
        </w:rPr>
        <w:t>тремиться к профессионализму, постоянно повышая уровень своих знаний, изучая отечественный и зарубежный опыт и достижения науки.</w:t>
      </w:r>
    </w:p>
    <w:p w:rsidR="00F8424F" w:rsidRPr="00C6040A" w:rsidRDefault="00631944" w:rsidP="00631944">
      <w:pPr>
        <w:pStyle w:val="a9"/>
        <w:shd w:val="clear" w:color="auto" w:fill="auto"/>
        <w:tabs>
          <w:tab w:val="left" w:pos="1120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 xml:space="preserve">6.3 </w:t>
      </w:r>
      <w:r w:rsidR="00F8424F" w:rsidRPr="00C6040A">
        <w:rPr>
          <w:rStyle w:val="11"/>
          <w:color w:val="000000"/>
          <w:spacing w:val="0"/>
          <w:sz w:val="24"/>
          <w:szCs w:val="24"/>
        </w:rPr>
        <w:t>Своим профессиональным и общечеловеческим поведением служить примером для окружающих лиц</w:t>
      </w:r>
      <w:r>
        <w:rPr>
          <w:rStyle w:val="11"/>
          <w:color w:val="000000"/>
          <w:spacing w:val="0"/>
          <w:sz w:val="24"/>
          <w:szCs w:val="24"/>
        </w:rPr>
        <w:t>.</w:t>
      </w:r>
    </w:p>
    <w:p w:rsidR="00F8424F" w:rsidRPr="00C6040A" w:rsidRDefault="00631944" w:rsidP="00631944">
      <w:pPr>
        <w:pStyle w:val="a9"/>
        <w:shd w:val="clear" w:color="auto" w:fill="auto"/>
        <w:tabs>
          <w:tab w:val="left" w:pos="1120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6.4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F8424F" w:rsidRPr="00C6040A">
        <w:rPr>
          <w:rStyle w:val="11"/>
          <w:color w:val="000000"/>
          <w:spacing w:val="0"/>
          <w:sz w:val="24"/>
          <w:szCs w:val="24"/>
        </w:rPr>
        <w:t>С</w:t>
      </w:r>
      <w:proofErr w:type="gramEnd"/>
      <w:r w:rsidR="00F8424F" w:rsidRPr="00C6040A">
        <w:rPr>
          <w:rStyle w:val="11"/>
          <w:color w:val="000000"/>
          <w:spacing w:val="0"/>
          <w:sz w:val="24"/>
          <w:szCs w:val="24"/>
        </w:rPr>
        <w:t xml:space="preserve">лужить для обучающихся личным примером трудовой дисциплины, уважительного и бережного отношения к своему </w:t>
      </w:r>
      <w:r w:rsidR="00F8424F" w:rsidRPr="00C6040A">
        <w:rPr>
          <w:rStyle w:val="11"/>
          <w:color w:val="000000"/>
          <w:spacing w:val="0"/>
          <w:sz w:val="24"/>
          <w:szCs w:val="24"/>
          <w:lang w:val="kk-KZ"/>
        </w:rPr>
        <w:t>колледжу</w:t>
      </w:r>
      <w:r w:rsidR="00F8424F" w:rsidRPr="00C6040A">
        <w:rPr>
          <w:rStyle w:val="11"/>
          <w:color w:val="000000"/>
          <w:spacing w:val="0"/>
          <w:sz w:val="24"/>
          <w:szCs w:val="24"/>
        </w:rPr>
        <w:t>, его традициям, истории.</w:t>
      </w:r>
    </w:p>
    <w:p w:rsidR="00F8424F" w:rsidRPr="00C6040A" w:rsidRDefault="00631944" w:rsidP="00631944">
      <w:pPr>
        <w:pStyle w:val="a9"/>
        <w:shd w:val="clear" w:color="auto" w:fill="auto"/>
        <w:tabs>
          <w:tab w:val="left" w:pos="1120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6.5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F8424F" w:rsidRPr="00C6040A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F8424F" w:rsidRPr="00C6040A">
        <w:rPr>
          <w:rStyle w:val="11"/>
          <w:color w:val="000000"/>
          <w:spacing w:val="0"/>
          <w:sz w:val="24"/>
          <w:szCs w:val="24"/>
        </w:rPr>
        <w:t>е злоупотреблять своими должностными полномочиями в отношении студентов, не допускать предвзятое отношение к студентам и субъективизм при о</w:t>
      </w:r>
      <w:r w:rsidR="00F8424F" w:rsidRPr="00C6040A">
        <w:rPr>
          <w:rStyle w:val="11"/>
          <w:color w:val="000000"/>
          <w:spacing w:val="0"/>
          <w:sz w:val="24"/>
          <w:szCs w:val="24"/>
          <w:lang w:val="kk-KZ"/>
        </w:rPr>
        <w:t>ц</w:t>
      </w:r>
      <w:proofErr w:type="spellStart"/>
      <w:r w:rsidR="00F8424F" w:rsidRPr="00C6040A">
        <w:rPr>
          <w:rStyle w:val="11"/>
          <w:color w:val="000000"/>
          <w:spacing w:val="0"/>
          <w:sz w:val="24"/>
          <w:szCs w:val="24"/>
        </w:rPr>
        <w:t>енке</w:t>
      </w:r>
      <w:proofErr w:type="spellEnd"/>
      <w:r w:rsidR="00F8424F" w:rsidRPr="00C6040A">
        <w:rPr>
          <w:rStyle w:val="11"/>
          <w:color w:val="000000"/>
          <w:spacing w:val="0"/>
          <w:sz w:val="24"/>
          <w:szCs w:val="24"/>
        </w:rPr>
        <w:t xml:space="preserve"> их знаний.</w:t>
      </w:r>
    </w:p>
    <w:p w:rsidR="00F8424F" w:rsidRPr="00C6040A" w:rsidRDefault="00631944" w:rsidP="00631944">
      <w:pPr>
        <w:pStyle w:val="a9"/>
        <w:shd w:val="clear" w:color="auto" w:fill="auto"/>
        <w:tabs>
          <w:tab w:val="left" w:pos="1120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6.6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F8424F" w:rsidRPr="00C6040A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F8424F" w:rsidRPr="00C6040A">
        <w:rPr>
          <w:rStyle w:val="11"/>
          <w:color w:val="000000"/>
          <w:spacing w:val="0"/>
          <w:sz w:val="24"/>
          <w:szCs w:val="24"/>
        </w:rPr>
        <w:t xml:space="preserve">е унижать достоинство коллег и обучающихся, </w:t>
      </w:r>
      <w:r w:rsidR="00F8424F" w:rsidRPr="00C6040A">
        <w:rPr>
          <w:rStyle w:val="11"/>
          <w:color w:val="000000"/>
          <w:spacing w:val="0"/>
          <w:sz w:val="24"/>
          <w:szCs w:val="24"/>
          <w:lang w:val="kk-KZ"/>
        </w:rPr>
        <w:t xml:space="preserve">не </w:t>
      </w:r>
      <w:r w:rsidR="00F8424F" w:rsidRPr="00C6040A">
        <w:rPr>
          <w:rStyle w:val="11"/>
          <w:color w:val="000000"/>
          <w:spacing w:val="0"/>
          <w:sz w:val="24"/>
          <w:szCs w:val="24"/>
        </w:rPr>
        <w:t>использовать нецен</w:t>
      </w:r>
      <w:r w:rsidR="00F8424F" w:rsidRPr="00C6040A">
        <w:rPr>
          <w:rStyle w:val="11"/>
          <w:color w:val="000000"/>
          <w:spacing w:val="0"/>
          <w:sz w:val="24"/>
          <w:szCs w:val="24"/>
        </w:rPr>
        <w:softHyphen/>
        <w:t xml:space="preserve">зурные выражения, </w:t>
      </w:r>
      <w:r w:rsidR="00F8424F" w:rsidRPr="00C6040A">
        <w:rPr>
          <w:rStyle w:val="11"/>
          <w:color w:val="000000"/>
          <w:spacing w:val="0"/>
          <w:sz w:val="24"/>
          <w:szCs w:val="24"/>
          <w:lang w:val="kk-KZ"/>
        </w:rPr>
        <w:t xml:space="preserve">не </w:t>
      </w:r>
      <w:r w:rsidR="00F8424F" w:rsidRPr="00C6040A">
        <w:rPr>
          <w:rStyle w:val="11"/>
          <w:color w:val="000000"/>
          <w:spacing w:val="0"/>
          <w:sz w:val="24"/>
          <w:szCs w:val="24"/>
        </w:rPr>
        <w:t>проявлять фамильярность и высокомерие.</w:t>
      </w:r>
    </w:p>
    <w:p w:rsidR="00F8424F" w:rsidRPr="00C6040A" w:rsidRDefault="00631944" w:rsidP="00631944">
      <w:pPr>
        <w:pStyle w:val="a9"/>
        <w:shd w:val="clear" w:color="auto" w:fill="auto"/>
        <w:tabs>
          <w:tab w:val="left" w:pos="1120"/>
        </w:tabs>
        <w:spacing w:before="0" w:after="0" w:line="240" w:lineRule="auto"/>
        <w:ind w:right="20" w:firstLine="709"/>
        <w:jc w:val="both"/>
        <w:rPr>
          <w:rStyle w:val="11"/>
          <w:spacing w:val="0"/>
          <w:sz w:val="24"/>
          <w:szCs w:val="24"/>
          <w:shd w:val="clear" w:color="auto" w:fill="auto"/>
        </w:rPr>
      </w:pPr>
      <w:r>
        <w:rPr>
          <w:rStyle w:val="11"/>
          <w:color w:val="000000"/>
          <w:spacing w:val="0"/>
          <w:sz w:val="24"/>
          <w:szCs w:val="24"/>
        </w:rPr>
        <w:t>6.7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F8424F" w:rsidRPr="00C6040A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F8424F" w:rsidRPr="00C6040A">
        <w:rPr>
          <w:rStyle w:val="11"/>
          <w:color w:val="000000"/>
          <w:spacing w:val="0"/>
          <w:sz w:val="24"/>
          <w:szCs w:val="24"/>
        </w:rPr>
        <w:t>е распространить недостоверную информацию о решениях админи</w:t>
      </w:r>
      <w:r w:rsidR="00F8424F" w:rsidRPr="00C6040A">
        <w:rPr>
          <w:rStyle w:val="11"/>
          <w:color w:val="000000"/>
          <w:spacing w:val="0"/>
          <w:sz w:val="24"/>
          <w:szCs w:val="24"/>
        </w:rPr>
        <w:softHyphen/>
        <w:t xml:space="preserve">страции </w:t>
      </w:r>
      <w:r w:rsidR="00F8424F" w:rsidRPr="00C6040A">
        <w:rPr>
          <w:rStyle w:val="11"/>
          <w:color w:val="000000"/>
          <w:spacing w:val="0"/>
          <w:sz w:val="24"/>
          <w:szCs w:val="24"/>
          <w:lang w:val="kk-KZ"/>
        </w:rPr>
        <w:t xml:space="preserve">колледжа </w:t>
      </w:r>
      <w:r w:rsidR="00F8424F" w:rsidRPr="00C6040A">
        <w:rPr>
          <w:rStyle w:val="11"/>
          <w:color w:val="000000"/>
          <w:spacing w:val="0"/>
          <w:sz w:val="24"/>
          <w:szCs w:val="24"/>
        </w:rPr>
        <w:t>и деятельности его подразделений.</w:t>
      </w:r>
    </w:p>
    <w:p w:rsidR="00F8424F" w:rsidRPr="00C6040A" w:rsidRDefault="00631944" w:rsidP="00631944">
      <w:pPr>
        <w:pStyle w:val="a9"/>
        <w:shd w:val="clear" w:color="auto" w:fill="auto"/>
        <w:tabs>
          <w:tab w:val="left" w:pos="1120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6.8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F8424F" w:rsidRPr="00C6040A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F8424F" w:rsidRPr="00C6040A">
        <w:rPr>
          <w:rStyle w:val="11"/>
          <w:color w:val="000000"/>
          <w:spacing w:val="0"/>
          <w:sz w:val="24"/>
          <w:szCs w:val="24"/>
        </w:rPr>
        <w:t>е принимать от обучающихся подарки или денежное вознаграждение.</w:t>
      </w:r>
    </w:p>
    <w:p w:rsidR="00F8424F" w:rsidRPr="00C6040A" w:rsidRDefault="00631944" w:rsidP="00631944">
      <w:pPr>
        <w:pStyle w:val="a9"/>
        <w:shd w:val="clear" w:color="auto" w:fill="auto"/>
        <w:tabs>
          <w:tab w:val="left" w:pos="1120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6.9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F8424F" w:rsidRPr="00C6040A">
        <w:rPr>
          <w:rStyle w:val="11"/>
          <w:color w:val="000000"/>
          <w:spacing w:val="0"/>
          <w:sz w:val="24"/>
          <w:szCs w:val="24"/>
        </w:rPr>
        <w:t>В</w:t>
      </w:r>
      <w:proofErr w:type="gramEnd"/>
      <w:r w:rsidR="00F8424F" w:rsidRPr="00C6040A">
        <w:rPr>
          <w:rStyle w:val="11"/>
          <w:color w:val="000000"/>
          <w:spacing w:val="0"/>
          <w:sz w:val="24"/>
          <w:szCs w:val="24"/>
        </w:rPr>
        <w:t>ыполняя свои служебные обязанности, проявлять высокую культуру, ответственность, добросовестность, академическую честность и объективность, руководствоваться принципами взаимного уважения, корректности, доброжела</w:t>
      </w:r>
      <w:r w:rsidR="00F8424F" w:rsidRPr="00C6040A">
        <w:rPr>
          <w:rStyle w:val="11"/>
          <w:color w:val="000000"/>
          <w:spacing w:val="0"/>
          <w:sz w:val="24"/>
          <w:szCs w:val="24"/>
        </w:rPr>
        <w:softHyphen/>
        <w:t>тельности в отношениях с коллегами и студентами.</w:t>
      </w:r>
    </w:p>
    <w:p w:rsidR="00F8424F" w:rsidRPr="00C6040A" w:rsidRDefault="00F8424F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jc w:val="both"/>
        <w:rPr>
          <w:rStyle w:val="11"/>
          <w:spacing w:val="0"/>
          <w:sz w:val="24"/>
          <w:szCs w:val="24"/>
          <w:shd w:val="clear" w:color="auto" w:fill="auto"/>
        </w:rPr>
      </w:pPr>
    </w:p>
    <w:p w:rsidR="008A5656" w:rsidRPr="00C6040A" w:rsidRDefault="00631944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rPr>
          <w:rFonts w:eastAsia="Times New Roman"/>
          <w:color w:val="212121"/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7</w:t>
      </w:r>
      <w:r w:rsidR="003166A7" w:rsidRPr="00C6040A">
        <w:rPr>
          <w:rStyle w:val="11"/>
          <w:color w:val="000000"/>
          <w:spacing w:val="0"/>
          <w:sz w:val="24"/>
          <w:szCs w:val="24"/>
        </w:rPr>
        <w:t>. РЕКОМЕНДАЦИИ ДЕЙСТВИЙ СОТРУДНИКОВ</w:t>
      </w:r>
      <w:r w:rsidR="008A5656" w:rsidRPr="00C6040A">
        <w:rPr>
          <w:rFonts w:eastAsia="Times New Roman"/>
          <w:color w:val="212121"/>
          <w:spacing w:val="0"/>
          <w:sz w:val="24"/>
          <w:szCs w:val="24"/>
        </w:rPr>
        <w:t xml:space="preserve"> </w:t>
      </w:r>
    </w:p>
    <w:p w:rsidR="003166A7" w:rsidRPr="00C6040A" w:rsidRDefault="008A5656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rPr>
          <w:rStyle w:val="11"/>
          <w:color w:val="000000"/>
          <w:spacing w:val="0"/>
          <w:sz w:val="24"/>
          <w:szCs w:val="24"/>
        </w:rPr>
      </w:pPr>
      <w:r w:rsidRPr="00C6040A">
        <w:rPr>
          <w:rFonts w:eastAsia="Times New Roman"/>
          <w:color w:val="212121"/>
          <w:spacing w:val="0"/>
          <w:sz w:val="24"/>
          <w:szCs w:val="24"/>
        </w:rPr>
        <w:t>ПРИ СТОЛКНОВЕНИИ С ФАКТАМИ КОРРУПЦИИ В СФЕРЕ ВЗАИМООТНОШЕНИЙ С ОБЩЕСТВЕННОСТЬЮ</w:t>
      </w:r>
    </w:p>
    <w:p w:rsidR="003166A7" w:rsidRPr="00C6040A" w:rsidRDefault="003166A7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rPr>
          <w:rStyle w:val="11"/>
          <w:color w:val="000000"/>
          <w:spacing w:val="0"/>
          <w:sz w:val="24"/>
          <w:szCs w:val="24"/>
        </w:rPr>
      </w:pPr>
    </w:p>
    <w:p w:rsidR="00A23FEE" w:rsidRPr="00C6040A" w:rsidRDefault="008A5656" w:rsidP="00C6040A">
      <w:pPr>
        <w:pStyle w:val="a9"/>
        <w:shd w:val="clear" w:color="auto" w:fill="auto"/>
        <w:tabs>
          <w:tab w:val="left" w:pos="467"/>
        </w:tabs>
        <w:spacing w:before="0" w:after="0" w:line="240" w:lineRule="auto"/>
        <w:ind w:right="23"/>
        <w:jc w:val="both"/>
        <w:rPr>
          <w:rFonts w:eastAsia="Times New Roman"/>
          <w:color w:val="212121"/>
          <w:spacing w:val="0"/>
          <w:sz w:val="24"/>
          <w:szCs w:val="24"/>
        </w:rPr>
      </w:pPr>
      <w:r w:rsidRPr="00C6040A">
        <w:rPr>
          <w:rFonts w:eastAsia="Times New Roman"/>
          <w:color w:val="212121"/>
          <w:spacing w:val="0"/>
          <w:sz w:val="24"/>
          <w:szCs w:val="24"/>
        </w:rPr>
        <w:tab/>
      </w:r>
      <w:r w:rsidRPr="00C6040A">
        <w:rPr>
          <w:rFonts w:eastAsia="Times New Roman"/>
          <w:color w:val="212121"/>
          <w:spacing w:val="0"/>
          <w:sz w:val="24"/>
          <w:szCs w:val="24"/>
        </w:rPr>
        <w:tab/>
      </w:r>
      <w:r w:rsidR="00631944">
        <w:rPr>
          <w:rFonts w:eastAsia="Times New Roman"/>
          <w:color w:val="212121"/>
          <w:spacing w:val="0"/>
          <w:sz w:val="24"/>
          <w:szCs w:val="24"/>
        </w:rPr>
        <w:t>7</w:t>
      </w:r>
      <w:r w:rsidRPr="00C6040A">
        <w:rPr>
          <w:rFonts w:eastAsia="Times New Roman"/>
          <w:color w:val="212121"/>
          <w:spacing w:val="0"/>
          <w:sz w:val="24"/>
          <w:szCs w:val="24"/>
        </w:rPr>
        <w:t>.1</w:t>
      </w:r>
      <w:proofErr w:type="gramStart"/>
      <w:r w:rsidRPr="00C6040A">
        <w:rPr>
          <w:rFonts w:eastAsia="Times New Roman"/>
          <w:color w:val="212121"/>
          <w:spacing w:val="0"/>
          <w:sz w:val="24"/>
          <w:szCs w:val="24"/>
        </w:rPr>
        <w:t xml:space="preserve"> Е</w:t>
      </w:r>
      <w:proofErr w:type="gramEnd"/>
      <w:r w:rsidR="001E266D" w:rsidRPr="00C6040A">
        <w:rPr>
          <w:rFonts w:eastAsia="Times New Roman"/>
          <w:color w:val="212121"/>
          <w:spacing w:val="0"/>
          <w:sz w:val="24"/>
          <w:szCs w:val="24"/>
        </w:rPr>
        <w:t xml:space="preserve">сли педагог или сотрудник организации располагает информацией о коррупционном правонарушении, он 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</w:t>
      </w:r>
      <w:r w:rsidR="00A23FEE" w:rsidRPr="00C6040A">
        <w:rPr>
          <w:rFonts w:eastAsia="Times New Roman"/>
          <w:color w:val="212121"/>
          <w:spacing w:val="0"/>
          <w:sz w:val="24"/>
          <w:szCs w:val="24"/>
        </w:rPr>
        <w:t>колледжа</w:t>
      </w:r>
      <w:r w:rsidR="001E266D" w:rsidRPr="00C6040A">
        <w:rPr>
          <w:rFonts w:eastAsia="Times New Roman"/>
          <w:color w:val="212121"/>
          <w:spacing w:val="0"/>
          <w:sz w:val="24"/>
          <w:szCs w:val="24"/>
        </w:rPr>
        <w:t>, уполномоченные государственные органы</w:t>
      </w:r>
      <w:r w:rsidR="00A23FEE" w:rsidRPr="00C6040A">
        <w:rPr>
          <w:rFonts w:eastAsia="Times New Roman"/>
          <w:color w:val="212121"/>
          <w:spacing w:val="0"/>
          <w:sz w:val="24"/>
          <w:szCs w:val="24"/>
        </w:rPr>
        <w:t>.</w:t>
      </w:r>
    </w:p>
    <w:p w:rsidR="001E266D" w:rsidRPr="00C6040A" w:rsidRDefault="00631944" w:rsidP="00C6040A">
      <w:pPr>
        <w:pStyle w:val="a9"/>
        <w:shd w:val="clear" w:color="auto" w:fill="auto"/>
        <w:tabs>
          <w:tab w:val="left" w:pos="467"/>
        </w:tabs>
        <w:spacing w:before="0" w:after="0" w:line="240" w:lineRule="auto"/>
        <w:ind w:right="23" w:firstLine="709"/>
        <w:jc w:val="both"/>
        <w:rPr>
          <w:spacing w:val="0"/>
          <w:sz w:val="24"/>
          <w:szCs w:val="24"/>
        </w:rPr>
      </w:pPr>
      <w:proofErr w:type="gramStart"/>
      <w:r>
        <w:rPr>
          <w:rFonts w:eastAsia="Times New Roman"/>
          <w:color w:val="212121"/>
          <w:spacing w:val="0"/>
          <w:sz w:val="24"/>
          <w:szCs w:val="24"/>
        </w:rPr>
        <w:t>7</w:t>
      </w:r>
      <w:r w:rsidR="00A23FEE" w:rsidRPr="00C6040A">
        <w:rPr>
          <w:rFonts w:eastAsia="Times New Roman"/>
          <w:color w:val="212121"/>
          <w:spacing w:val="0"/>
          <w:sz w:val="24"/>
          <w:szCs w:val="24"/>
        </w:rPr>
        <w:t>.2 Н</w:t>
      </w:r>
      <w:r w:rsidR="001E266D" w:rsidRPr="00C6040A">
        <w:rPr>
          <w:rFonts w:eastAsia="Times New Roman"/>
          <w:color w:val="212121"/>
          <w:spacing w:val="0"/>
          <w:sz w:val="24"/>
          <w:szCs w:val="24"/>
        </w:rPr>
        <w:t xml:space="preserve">езамедлительно доводить до сведения непосредственного руководителя о ставших им известных случаях коррупции, нарушений норм служебной этики и дисциплинарных проступках, дискредитирующих </w:t>
      </w:r>
      <w:r w:rsidR="00A23FEE" w:rsidRPr="00C6040A">
        <w:rPr>
          <w:rFonts w:eastAsia="Times New Roman"/>
          <w:color w:val="212121"/>
          <w:spacing w:val="0"/>
          <w:sz w:val="24"/>
          <w:szCs w:val="24"/>
        </w:rPr>
        <w:t>колледж</w:t>
      </w:r>
      <w:r w:rsidR="001E266D" w:rsidRPr="00C6040A">
        <w:rPr>
          <w:rFonts w:eastAsia="Times New Roman"/>
          <w:color w:val="212121"/>
          <w:spacing w:val="0"/>
          <w:sz w:val="24"/>
          <w:szCs w:val="24"/>
        </w:rPr>
        <w:t>, о фактах обращений к ним каких-либо лиц с целью склонения к совершению коррупционных правонарушений и получению подарков, о возникшем конфликте интересов или о возможности его возникновения, о личной заинтересованности при исполнении служебных обязанностей.</w:t>
      </w:r>
      <w:proofErr w:type="gramEnd"/>
    </w:p>
    <w:p w:rsidR="008D3E6B" w:rsidRPr="00C6040A" w:rsidRDefault="008D3E6B" w:rsidP="00C6040A">
      <w:pPr>
        <w:pStyle w:val="a9"/>
        <w:shd w:val="clear" w:color="auto" w:fill="auto"/>
        <w:tabs>
          <w:tab w:val="left" w:pos="467"/>
        </w:tabs>
        <w:spacing w:before="0" w:after="0" w:line="240" w:lineRule="auto"/>
        <w:ind w:left="720" w:right="20"/>
        <w:jc w:val="both"/>
        <w:rPr>
          <w:spacing w:val="0"/>
          <w:sz w:val="24"/>
          <w:szCs w:val="24"/>
          <w:highlight w:val="yellow"/>
        </w:rPr>
      </w:pPr>
    </w:p>
    <w:p w:rsidR="00F8424F" w:rsidRPr="00C6040A" w:rsidRDefault="00631944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rPr>
          <w:rFonts w:eastAsia="Times New Roman"/>
          <w:color w:val="212121"/>
          <w:spacing w:val="0"/>
          <w:sz w:val="24"/>
          <w:szCs w:val="24"/>
        </w:rPr>
      </w:pPr>
      <w:bookmarkStart w:id="2" w:name="bookmark0"/>
      <w:r>
        <w:rPr>
          <w:rStyle w:val="11"/>
          <w:color w:val="000000"/>
          <w:spacing w:val="0"/>
          <w:sz w:val="24"/>
          <w:szCs w:val="24"/>
        </w:rPr>
        <w:t xml:space="preserve">8. </w:t>
      </w:r>
      <w:r w:rsidR="00F8424F" w:rsidRPr="00C6040A">
        <w:rPr>
          <w:rStyle w:val="11"/>
          <w:color w:val="000000"/>
          <w:spacing w:val="0"/>
          <w:sz w:val="24"/>
          <w:szCs w:val="24"/>
        </w:rPr>
        <w:t xml:space="preserve"> РЕКОМЕНДАЦИИ ДЕЙСТВИЙ СОТРУДНИКОВ</w:t>
      </w:r>
      <w:r w:rsidR="00F8424F" w:rsidRPr="00C6040A">
        <w:rPr>
          <w:rFonts w:eastAsia="Times New Roman"/>
          <w:color w:val="212121"/>
          <w:spacing w:val="0"/>
          <w:sz w:val="24"/>
          <w:szCs w:val="24"/>
        </w:rPr>
        <w:t xml:space="preserve"> </w:t>
      </w:r>
    </w:p>
    <w:p w:rsidR="00631944" w:rsidRDefault="00F8424F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rPr>
          <w:rStyle w:val="14"/>
          <w:b w:val="0"/>
          <w:color w:val="000000"/>
          <w:spacing w:val="0"/>
          <w:sz w:val="24"/>
          <w:szCs w:val="24"/>
        </w:rPr>
      </w:pPr>
      <w:r w:rsidRPr="00C6040A">
        <w:rPr>
          <w:rFonts w:eastAsia="Times New Roman"/>
          <w:color w:val="212121"/>
          <w:spacing w:val="0"/>
          <w:sz w:val="24"/>
          <w:szCs w:val="24"/>
        </w:rPr>
        <w:t xml:space="preserve">ПРИ СТОЛКНОВЕНИИ С ФАКТАМИ КОРРУПЦИИ </w:t>
      </w:r>
      <w:r w:rsidRPr="00C6040A">
        <w:rPr>
          <w:rStyle w:val="14"/>
          <w:b w:val="0"/>
          <w:color w:val="000000"/>
          <w:spacing w:val="0"/>
          <w:sz w:val="24"/>
          <w:szCs w:val="24"/>
        </w:rPr>
        <w:t>ПРИ ПРИНЯТИИ УПРАВЛЕНЧЕСКИХ И ИНЫХ РЕШЕНИЙ В ПРЕДЕЛАХ СВОЕЙ КОМПЕТЕНЦИИ</w:t>
      </w:r>
    </w:p>
    <w:p w:rsidR="00631944" w:rsidRDefault="00F8424F" w:rsidP="00631944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rPr>
          <w:rFonts w:eastAsia="Times New Roman"/>
          <w:color w:val="212121"/>
          <w:spacing w:val="0"/>
          <w:sz w:val="24"/>
          <w:szCs w:val="24"/>
        </w:rPr>
      </w:pPr>
      <w:r w:rsidRPr="00C6040A">
        <w:rPr>
          <w:rFonts w:eastAsia="Times New Roman"/>
          <w:color w:val="212121"/>
          <w:spacing w:val="0"/>
          <w:sz w:val="24"/>
          <w:szCs w:val="24"/>
        </w:rPr>
        <w:t xml:space="preserve"> </w:t>
      </w:r>
    </w:p>
    <w:p w:rsidR="00631944" w:rsidRDefault="00631944" w:rsidP="00631944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8.1</w:t>
      </w:r>
      <w:proofErr w:type="gramStart"/>
      <w:r>
        <w:rPr>
          <w:spacing w:val="0"/>
          <w:sz w:val="24"/>
          <w:szCs w:val="24"/>
        </w:rPr>
        <w:t xml:space="preserve"> Д</w:t>
      </w:r>
      <w:proofErr w:type="gramEnd"/>
      <w:r w:rsidR="00F8424F" w:rsidRPr="00C6040A">
        <w:rPr>
          <w:spacing w:val="0"/>
          <w:sz w:val="24"/>
          <w:szCs w:val="24"/>
        </w:rPr>
        <w:t>окладывать непосредственному или прямому руководителю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</w:t>
      </w:r>
      <w:r>
        <w:rPr>
          <w:spacing w:val="0"/>
          <w:sz w:val="24"/>
          <w:szCs w:val="24"/>
        </w:rPr>
        <w:t>.</w:t>
      </w:r>
    </w:p>
    <w:p w:rsidR="00631944" w:rsidRDefault="00631944" w:rsidP="00631944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8.2</w:t>
      </w:r>
      <w:proofErr w:type="gramStart"/>
      <w:r>
        <w:rPr>
          <w:spacing w:val="0"/>
          <w:sz w:val="24"/>
          <w:szCs w:val="24"/>
        </w:rPr>
        <w:t xml:space="preserve"> Н</w:t>
      </w:r>
      <w:proofErr w:type="gramEnd"/>
      <w:r w:rsidR="00F8424F" w:rsidRPr="00C6040A">
        <w:rPr>
          <w:spacing w:val="0"/>
          <w:sz w:val="24"/>
          <w:szCs w:val="24"/>
        </w:rPr>
        <w:t>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</w:t>
      </w:r>
      <w:r>
        <w:rPr>
          <w:spacing w:val="0"/>
          <w:sz w:val="24"/>
          <w:szCs w:val="24"/>
        </w:rPr>
        <w:t>.</w:t>
      </w:r>
    </w:p>
    <w:p w:rsidR="00631944" w:rsidRDefault="00631944" w:rsidP="00631944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8.3</w:t>
      </w:r>
      <w:proofErr w:type="gramStart"/>
      <w:r>
        <w:rPr>
          <w:spacing w:val="0"/>
          <w:sz w:val="24"/>
          <w:szCs w:val="24"/>
        </w:rPr>
        <w:t xml:space="preserve"> Н</w:t>
      </w:r>
      <w:proofErr w:type="gramEnd"/>
      <w:r w:rsidR="00F8424F" w:rsidRPr="00C6040A">
        <w:rPr>
          <w:spacing w:val="0"/>
          <w:sz w:val="24"/>
          <w:szCs w:val="24"/>
        </w:rPr>
        <w:t>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</w:t>
      </w:r>
      <w:r>
        <w:rPr>
          <w:spacing w:val="0"/>
          <w:sz w:val="24"/>
          <w:szCs w:val="24"/>
        </w:rPr>
        <w:t>.</w:t>
      </w:r>
    </w:p>
    <w:p w:rsidR="00631944" w:rsidRDefault="00631944" w:rsidP="00631944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8.4</w:t>
      </w:r>
      <w:proofErr w:type="gramStart"/>
      <w:r>
        <w:rPr>
          <w:spacing w:val="0"/>
          <w:sz w:val="24"/>
          <w:szCs w:val="24"/>
        </w:rPr>
        <w:t xml:space="preserve"> П</w:t>
      </w:r>
      <w:proofErr w:type="gramEnd"/>
      <w:r w:rsidR="00F8424F" w:rsidRPr="00C6040A">
        <w:rPr>
          <w:spacing w:val="0"/>
          <w:sz w:val="24"/>
          <w:szCs w:val="24"/>
        </w:rPr>
        <w:t>роявлять активность в противодействии коррупции, раскрытии коррупционных правонарушений</w:t>
      </w:r>
      <w:r>
        <w:rPr>
          <w:spacing w:val="0"/>
          <w:sz w:val="24"/>
          <w:szCs w:val="24"/>
        </w:rPr>
        <w:t>.</w:t>
      </w:r>
    </w:p>
    <w:p w:rsidR="00631944" w:rsidRDefault="00631944" w:rsidP="00631944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8.5</w:t>
      </w:r>
      <w:proofErr w:type="gramStart"/>
      <w:r>
        <w:rPr>
          <w:spacing w:val="0"/>
          <w:sz w:val="24"/>
          <w:szCs w:val="24"/>
        </w:rPr>
        <w:t xml:space="preserve"> Д</w:t>
      </w:r>
      <w:proofErr w:type="gramEnd"/>
      <w:r w:rsidR="00F8424F" w:rsidRPr="00C6040A">
        <w:rPr>
          <w:spacing w:val="0"/>
          <w:sz w:val="24"/>
          <w:szCs w:val="24"/>
        </w:rPr>
        <w:t>окладывать руководству о ставших им известными фактах коррупции, а также о склонении к получению какой-либо выгоды за ускоренное рассмотрение материалов либо волокиты</w:t>
      </w:r>
      <w:r>
        <w:rPr>
          <w:spacing w:val="0"/>
          <w:sz w:val="24"/>
          <w:szCs w:val="24"/>
        </w:rPr>
        <w:t>.</w:t>
      </w:r>
    </w:p>
    <w:p w:rsidR="00C238D6" w:rsidRDefault="00631944" w:rsidP="00C238D6">
      <w:pPr>
        <w:pStyle w:val="a9"/>
        <w:shd w:val="clear" w:color="auto" w:fill="auto"/>
        <w:tabs>
          <w:tab w:val="left" w:pos="1120"/>
        </w:tabs>
        <w:spacing w:before="0" w:after="0" w:line="240" w:lineRule="auto"/>
        <w:ind w:right="20" w:firstLine="709"/>
        <w:jc w:val="both"/>
        <w:rPr>
          <w:rStyle w:val="11"/>
          <w:color w:val="000000"/>
          <w:spacing w:val="0"/>
          <w:sz w:val="24"/>
          <w:szCs w:val="24"/>
        </w:rPr>
      </w:pPr>
      <w:r>
        <w:rPr>
          <w:spacing w:val="0"/>
          <w:sz w:val="24"/>
          <w:szCs w:val="24"/>
        </w:rPr>
        <w:t>8.6</w:t>
      </w:r>
      <w:proofErr w:type="gramStart"/>
      <w:r>
        <w:rPr>
          <w:spacing w:val="0"/>
          <w:sz w:val="24"/>
          <w:szCs w:val="24"/>
        </w:rPr>
        <w:t xml:space="preserve"> </w:t>
      </w:r>
      <w:r w:rsidR="00C238D6" w:rsidRPr="00C6040A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C238D6" w:rsidRPr="00C6040A">
        <w:rPr>
          <w:rStyle w:val="11"/>
          <w:color w:val="000000"/>
          <w:spacing w:val="0"/>
          <w:sz w:val="24"/>
          <w:szCs w:val="24"/>
        </w:rPr>
        <w:t>е допускать привлечения, в том числе подчиненных и обучающихся для выполнения неслужебных или личных заданий.</w:t>
      </w:r>
    </w:p>
    <w:p w:rsidR="00F8424F" w:rsidRPr="00631944" w:rsidRDefault="00631944" w:rsidP="00631944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 w:firstLine="709"/>
        <w:jc w:val="both"/>
        <w:rPr>
          <w:color w:val="000000"/>
          <w:spacing w:val="0"/>
          <w:sz w:val="24"/>
          <w:szCs w:val="24"/>
          <w:shd w:val="clear" w:color="auto" w:fill="FFFFFF"/>
        </w:rPr>
      </w:pPr>
      <w:r>
        <w:rPr>
          <w:spacing w:val="0"/>
          <w:sz w:val="24"/>
          <w:szCs w:val="24"/>
        </w:rPr>
        <w:t>8.7</w:t>
      </w:r>
      <w:proofErr w:type="gramStart"/>
      <w:r>
        <w:rPr>
          <w:spacing w:val="0"/>
          <w:sz w:val="24"/>
          <w:szCs w:val="24"/>
        </w:rPr>
        <w:t xml:space="preserve"> В</w:t>
      </w:r>
      <w:proofErr w:type="gramEnd"/>
      <w:r w:rsidR="00F8424F" w:rsidRPr="00C6040A">
        <w:rPr>
          <w:spacing w:val="0"/>
          <w:sz w:val="24"/>
          <w:szCs w:val="24"/>
        </w:rPr>
        <w:t>оздерживаться от оказания содействия кому-либо в осуществлении предпринимательской и иной деятельности, связанной с извлечением доходов.</w:t>
      </w:r>
    </w:p>
    <w:bookmarkEnd w:id="2"/>
    <w:p w:rsidR="00C238D6" w:rsidRPr="00C6040A" w:rsidRDefault="00631944" w:rsidP="00C238D6">
      <w:pPr>
        <w:pStyle w:val="a9"/>
        <w:shd w:val="clear" w:color="auto" w:fill="auto"/>
        <w:tabs>
          <w:tab w:val="left" w:pos="1120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8.8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C238D6" w:rsidRPr="00C6040A">
        <w:rPr>
          <w:rStyle w:val="11"/>
          <w:color w:val="000000"/>
          <w:spacing w:val="0"/>
          <w:sz w:val="24"/>
          <w:szCs w:val="24"/>
        </w:rPr>
        <w:t>В</w:t>
      </w:r>
      <w:proofErr w:type="gramEnd"/>
      <w:r w:rsidR="00C238D6" w:rsidRPr="00C6040A">
        <w:rPr>
          <w:rStyle w:val="11"/>
          <w:color w:val="000000"/>
          <w:spacing w:val="0"/>
          <w:sz w:val="24"/>
          <w:szCs w:val="24"/>
        </w:rPr>
        <w:t>оздерживаться от представления или лоббирования интересов третьих лиц, а равно совершения действий от их имени.</w:t>
      </w:r>
    </w:p>
    <w:p w:rsidR="00D46381" w:rsidRPr="00C6040A" w:rsidRDefault="00631944" w:rsidP="00C6040A">
      <w:pPr>
        <w:pStyle w:val="a9"/>
        <w:shd w:val="clear" w:color="auto" w:fill="auto"/>
        <w:tabs>
          <w:tab w:val="left" w:pos="1274"/>
        </w:tabs>
        <w:spacing w:before="0" w:after="0" w:line="240" w:lineRule="auto"/>
        <w:ind w:right="4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8.9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D46381" w:rsidRPr="00C6040A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D46381" w:rsidRPr="00C6040A">
        <w:rPr>
          <w:rStyle w:val="11"/>
          <w:color w:val="000000"/>
          <w:spacing w:val="0"/>
          <w:sz w:val="24"/>
          <w:szCs w:val="24"/>
        </w:rPr>
        <w:t>е руководствоваться личными и корыстными интересами при испол</w:t>
      </w:r>
      <w:r w:rsidR="00D46381" w:rsidRPr="00C6040A">
        <w:rPr>
          <w:rStyle w:val="11"/>
          <w:color w:val="000000"/>
          <w:spacing w:val="0"/>
          <w:sz w:val="24"/>
          <w:szCs w:val="24"/>
        </w:rPr>
        <w:softHyphen/>
        <w:t>нении служебных обязанностей.</w:t>
      </w:r>
    </w:p>
    <w:p w:rsidR="00D46381" w:rsidRPr="00C6040A" w:rsidRDefault="00631944" w:rsidP="00C6040A">
      <w:pPr>
        <w:pStyle w:val="a9"/>
        <w:shd w:val="clear" w:color="auto" w:fill="auto"/>
        <w:tabs>
          <w:tab w:val="left" w:pos="1105"/>
        </w:tabs>
        <w:spacing w:before="0" w:after="0" w:line="240" w:lineRule="auto"/>
        <w:ind w:right="4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8.10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D46381" w:rsidRPr="00C6040A">
        <w:rPr>
          <w:rStyle w:val="11"/>
          <w:color w:val="000000"/>
          <w:spacing w:val="0"/>
          <w:sz w:val="24"/>
          <w:szCs w:val="24"/>
        </w:rPr>
        <w:t>В</w:t>
      </w:r>
      <w:proofErr w:type="gramEnd"/>
      <w:r w:rsidR="00D46381" w:rsidRPr="00C6040A">
        <w:rPr>
          <w:rStyle w:val="11"/>
          <w:color w:val="000000"/>
          <w:spacing w:val="0"/>
          <w:sz w:val="24"/>
          <w:szCs w:val="24"/>
        </w:rPr>
        <w:t>оздерживаться от обращения к коллегам и руководителям с неправо</w:t>
      </w:r>
      <w:r w:rsidR="00D46381" w:rsidRPr="00C6040A">
        <w:rPr>
          <w:rStyle w:val="11"/>
          <w:color w:val="000000"/>
          <w:spacing w:val="0"/>
          <w:sz w:val="24"/>
          <w:szCs w:val="24"/>
        </w:rPr>
        <w:softHyphen/>
        <w:t>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решения.</w:t>
      </w:r>
    </w:p>
    <w:p w:rsidR="00D46381" w:rsidRPr="00C6040A" w:rsidRDefault="00631944" w:rsidP="00C6040A">
      <w:pPr>
        <w:pStyle w:val="a9"/>
        <w:shd w:val="clear" w:color="auto" w:fill="auto"/>
        <w:tabs>
          <w:tab w:val="left" w:pos="1105"/>
        </w:tabs>
        <w:spacing w:before="0" w:after="0" w:line="240" w:lineRule="auto"/>
        <w:ind w:right="4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8.11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D46381" w:rsidRPr="00C6040A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D46381" w:rsidRPr="00C6040A">
        <w:rPr>
          <w:rStyle w:val="11"/>
          <w:color w:val="000000"/>
          <w:spacing w:val="0"/>
          <w:sz w:val="24"/>
          <w:szCs w:val="24"/>
        </w:rPr>
        <w:t>е склонять и не поощрять других лиц на совершение коррупционных правонарушений.</w:t>
      </w:r>
    </w:p>
    <w:p w:rsidR="00D46381" w:rsidRDefault="00631944" w:rsidP="00C238D6">
      <w:pPr>
        <w:pStyle w:val="a9"/>
        <w:shd w:val="clear" w:color="auto" w:fill="auto"/>
        <w:tabs>
          <w:tab w:val="left" w:pos="1105"/>
        </w:tabs>
        <w:spacing w:before="0" w:after="0" w:line="240" w:lineRule="auto"/>
        <w:ind w:right="40" w:firstLine="709"/>
        <w:jc w:val="both"/>
        <w:rPr>
          <w:rStyle w:val="11"/>
          <w:color w:val="000000"/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8.12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 </w:t>
      </w:r>
      <w:r w:rsidR="00D46381" w:rsidRPr="00C6040A">
        <w:rPr>
          <w:rStyle w:val="11"/>
          <w:color w:val="000000"/>
          <w:spacing w:val="0"/>
          <w:sz w:val="24"/>
          <w:szCs w:val="24"/>
        </w:rPr>
        <w:t>В</w:t>
      </w:r>
      <w:proofErr w:type="gramEnd"/>
      <w:r w:rsidR="00D46381" w:rsidRPr="00C6040A">
        <w:rPr>
          <w:rStyle w:val="11"/>
          <w:color w:val="000000"/>
          <w:spacing w:val="0"/>
          <w:sz w:val="24"/>
          <w:szCs w:val="24"/>
        </w:rPr>
        <w:t xml:space="preserve"> связи с исполнением служебных полномочий не принимать подарки.</w:t>
      </w:r>
    </w:p>
    <w:p w:rsidR="00C238D6" w:rsidRPr="00C6040A" w:rsidRDefault="00C238D6" w:rsidP="00C238D6">
      <w:pPr>
        <w:pStyle w:val="a9"/>
        <w:shd w:val="clear" w:color="auto" w:fill="auto"/>
        <w:tabs>
          <w:tab w:val="left" w:pos="1105"/>
        </w:tabs>
        <w:spacing w:before="0" w:after="0" w:line="240" w:lineRule="auto"/>
        <w:ind w:right="4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8.13</w:t>
      </w:r>
      <w:proofErr w:type="gramStart"/>
      <w:r w:rsidRPr="00C238D6">
        <w:rPr>
          <w:rStyle w:val="11"/>
          <w:color w:val="000000"/>
          <w:spacing w:val="0"/>
          <w:sz w:val="24"/>
          <w:szCs w:val="24"/>
        </w:rPr>
        <w:t xml:space="preserve"> </w:t>
      </w:r>
      <w:r w:rsidRPr="00C6040A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Pr="00C6040A">
        <w:rPr>
          <w:rStyle w:val="11"/>
          <w:color w:val="000000"/>
          <w:spacing w:val="0"/>
          <w:sz w:val="24"/>
          <w:szCs w:val="24"/>
        </w:rPr>
        <w:t>е использовать служебное положение для оказания влияния на дея</w:t>
      </w:r>
      <w:r w:rsidRPr="00C6040A">
        <w:rPr>
          <w:rStyle w:val="11"/>
          <w:color w:val="000000"/>
          <w:spacing w:val="0"/>
          <w:sz w:val="24"/>
          <w:szCs w:val="24"/>
        </w:rPr>
        <w:softHyphen/>
        <w:t>тельность коллег и студентов при решении вопросов внеслужебного характера</w:t>
      </w:r>
    </w:p>
    <w:p w:rsidR="00D46381" w:rsidRPr="00C6040A" w:rsidRDefault="00631944" w:rsidP="00C6040A">
      <w:pPr>
        <w:pStyle w:val="a9"/>
        <w:shd w:val="clear" w:color="auto" w:fill="auto"/>
        <w:tabs>
          <w:tab w:val="left" w:pos="1105"/>
        </w:tabs>
        <w:spacing w:before="0" w:after="0" w:line="240" w:lineRule="auto"/>
        <w:ind w:right="4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8.14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D46381" w:rsidRPr="00C6040A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D46381" w:rsidRPr="00C6040A">
        <w:rPr>
          <w:rStyle w:val="11"/>
          <w:color w:val="000000"/>
          <w:spacing w:val="0"/>
          <w:sz w:val="24"/>
          <w:szCs w:val="24"/>
        </w:rPr>
        <w:t>е использовать служебную и иную информацию, не подлежащую распространению, в целях получения или извлечения имущественных и неимуще</w:t>
      </w:r>
      <w:r w:rsidR="00D46381" w:rsidRPr="00C6040A">
        <w:rPr>
          <w:rStyle w:val="11"/>
          <w:color w:val="000000"/>
          <w:spacing w:val="0"/>
          <w:sz w:val="24"/>
          <w:szCs w:val="24"/>
        </w:rPr>
        <w:softHyphen/>
        <w:t>ственных благ и преимуществ.</w:t>
      </w:r>
    </w:p>
    <w:p w:rsidR="00D46381" w:rsidRPr="00C6040A" w:rsidRDefault="00631944" w:rsidP="00C6040A">
      <w:pPr>
        <w:pStyle w:val="a9"/>
        <w:shd w:val="clear" w:color="auto" w:fill="auto"/>
        <w:tabs>
          <w:tab w:val="left" w:pos="1105"/>
        </w:tabs>
        <w:spacing w:before="0" w:after="0" w:line="240" w:lineRule="auto"/>
        <w:ind w:right="4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8.15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D46381" w:rsidRPr="00C6040A">
        <w:rPr>
          <w:rStyle w:val="11"/>
          <w:color w:val="000000"/>
          <w:spacing w:val="0"/>
          <w:sz w:val="24"/>
          <w:szCs w:val="24"/>
        </w:rPr>
        <w:t>О</w:t>
      </w:r>
      <w:proofErr w:type="gramEnd"/>
      <w:r w:rsidR="00D46381" w:rsidRPr="00C6040A">
        <w:rPr>
          <w:rStyle w:val="11"/>
          <w:color w:val="000000"/>
          <w:spacing w:val="0"/>
          <w:sz w:val="24"/>
          <w:szCs w:val="24"/>
        </w:rPr>
        <w:t>тказаться от назначения на должность, если она связана с непосред</w:t>
      </w:r>
      <w:r w:rsidR="00D46381" w:rsidRPr="00C6040A">
        <w:rPr>
          <w:rStyle w:val="11"/>
          <w:color w:val="000000"/>
          <w:spacing w:val="0"/>
          <w:sz w:val="24"/>
          <w:szCs w:val="24"/>
        </w:rPr>
        <w:softHyphen/>
        <w:t>ственной подчиненностью или подконтрольностью лиц, состоящих в близких родственных отношениях (родители, супруги, братья, сестры, дети).</w:t>
      </w:r>
    </w:p>
    <w:p w:rsidR="00C238D6" w:rsidRPr="00C6040A" w:rsidRDefault="00631944" w:rsidP="00C238D6">
      <w:pPr>
        <w:pStyle w:val="a9"/>
        <w:shd w:val="clear" w:color="auto" w:fill="auto"/>
        <w:tabs>
          <w:tab w:val="left" w:pos="1274"/>
        </w:tabs>
        <w:spacing w:before="0" w:after="0" w:line="240" w:lineRule="auto"/>
        <w:ind w:right="40" w:firstLine="709"/>
        <w:jc w:val="both"/>
        <w:rPr>
          <w:rStyle w:val="11"/>
          <w:spacing w:val="0"/>
          <w:sz w:val="24"/>
          <w:szCs w:val="24"/>
          <w:shd w:val="clear" w:color="auto" w:fill="auto"/>
        </w:rPr>
      </w:pPr>
      <w:r>
        <w:rPr>
          <w:rStyle w:val="11"/>
          <w:color w:val="000000"/>
          <w:spacing w:val="0"/>
          <w:sz w:val="24"/>
          <w:szCs w:val="24"/>
        </w:rPr>
        <w:t>8.16</w:t>
      </w:r>
      <w:proofErr w:type="gramStart"/>
      <w:r w:rsidR="00C238D6" w:rsidRPr="00C238D6">
        <w:rPr>
          <w:rStyle w:val="11"/>
          <w:color w:val="000000"/>
          <w:spacing w:val="0"/>
          <w:sz w:val="24"/>
          <w:szCs w:val="24"/>
        </w:rPr>
        <w:t xml:space="preserve"> </w:t>
      </w:r>
      <w:r w:rsidR="00C238D6" w:rsidRPr="00C6040A">
        <w:rPr>
          <w:rStyle w:val="11"/>
          <w:color w:val="000000"/>
          <w:spacing w:val="0"/>
          <w:sz w:val="24"/>
          <w:szCs w:val="24"/>
        </w:rPr>
        <w:t>П</w:t>
      </w:r>
      <w:proofErr w:type="gramEnd"/>
      <w:r w:rsidR="00C238D6" w:rsidRPr="00C6040A">
        <w:rPr>
          <w:rStyle w:val="11"/>
          <w:color w:val="000000"/>
          <w:spacing w:val="0"/>
          <w:sz w:val="24"/>
          <w:szCs w:val="24"/>
        </w:rPr>
        <w:t xml:space="preserve">оддерживать и требовать от коллег соблюдения высокой правовой и </w:t>
      </w:r>
      <w:proofErr w:type="spellStart"/>
      <w:r w:rsidR="00C238D6" w:rsidRPr="00C6040A">
        <w:rPr>
          <w:rStyle w:val="11"/>
          <w:color w:val="000000"/>
          <w:spacing w:val="0"/>
          <w:sz w:val="24"/>
          <w:szCs w:val="24"/>
        </w:rPr>
        <w:t>антикоррупционной</w:t>
      </w:r>
      <w:proofErr w:type="spellEnd"/>
      <w:r w:rsidR="00C238D6" w:rsidRPr="00C6040A">
        <w:rPr>
          <w:rStyle w:val="11"/>
          <w:color w:val="000000"/>
          <w:spacing w:val="0"/>
          <w:sz w:val="24"/>
          <w:szCs w:val="24"/>
        </w:rPr>
        <w:t xml:space="preserve"> культуры.</w:t>
      </w:r>
    </w:p>
    <w:p w:rsidR="00D46381" w:rsidRPr="00C6040A" w:rsidRDefault="00631944" w:rsidP="00C238D6">
      <w:pPr>
        <w:pStyle w:val="a9"/>
        <w:shd w:val="clear" w:color="auto" w:fill="auto"/>
        <w:tabs>
          <w:tab w:val="left" w:pos="1274"/>
        </w:tabs>
        <w:spacing w:before="0" w:after="0" w:line="240" w:lineRule="auto"/>
        <w:ind w:right="4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8.17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D46381" w:rsidRPr="00C6040A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D46381" w:rsidRPr="00C6040A">
        <w:rPr>
          <w:rStyle w:val="11"/>
          <w:color w:val="000000"/>
          <w:spacing w:val="0"/>
          <w:sz w:val="24"/>
          <w:szCs w:val="24"/>
        </w:rPr>
        <w:t>а постоянной основе принимать меры по устранению причин и усло</w:t>
      </w:r>
      <w:r w:rsidR="00D46381" w:rsidRPr="00C6040A">
        <w:rPr>
          <w:rStyle w:val="11"/>
          <w:color w:val="000000"/>
          <w:spacing w:val="0"/>
          <w:sz w:val="24"/>
          <w:szCs w:val="24"/>
        </w:rPr>
        <w:softHyphen/>
        <w:t>вий возможного возникновения конфликта интересов, коррупционных правона</w:t>
      </w:r>
      <w:r w:rsidR="00D46381" w:rsidRPr="00C6040A">
        <w:rPr>
          <w:rStyle w:val="11"/>
          <w:color w:val="000000"/>
          <w:spacing w:val="0"/>
          <w:sz w:val="24"/>
          <w:szCs w:val="24"/>
        </w:rPr>
        <w:softHyphen/>
        <w:t>рушений и их последствий.</w:t>
      </w:r>
    </w:p>
    <w:p w:rsidR="00D46381" w:rsidRPr="00C6040A" w:rsidRDefault="00C238D6" w:rsidP="00C6040A">
      <w:pPr>
        <w:pStyle w:val="a9"/>
        <w:shd w:val="clear" w:color="auto" w:fill="auto"/>
        <w:tabs>
          <w:tab w:val="left" w:pos="1120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8.18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D46381" w:rsidRPr="00C6040A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D46381" w:rsidRPr="00C6040A">
        <w:rPr>
          <w:rStyle w:val="11"/>
          <w:color w:val="000000"/>
          <w:spacing w:val="0"/>
          <w:sz w:val="24"/>
          <w:szCs w:val="24"/>
        </w:rPr>
        <w:t xml:space="preserve">е допускать и пресекать факты нарушения норм </w:t>
      </w:r>
      <w:proofErr w:type="spellStart"/>
      <w:r w:rsidR="00D46381" w:rsidRPr="00C6040A">
        <w:rPr>
          <w:rStyle w:val="11"/>
          <w:color w:val="000000"/>
          <w:spacing w:val="0"/>
          <w:sz w:val="24"/>
          <w:szCs w:val="24"/>
        </w:rPr>
        <w:t>антикоррупционного</w:t>
      </w:r>
      <w:proofErr w:type="spellEnd"/>
      <w:r w:rsidR="00D46381" w:rsidRPr="00C6040A">
        <w:rPr>
          <w:rStyle w:val="11"/>
          <w:color w:val="000000"/>
          <w:spacing w:val="0"/>
          <w:sz w:val="24"/>
          <w:szCs w:val="24"/>
        </w:rPr>
        <w:t xml:space="preserve"> законодательства со стороны подчиненных и других должностных лиц.</w:t>
      </w:r>
    </w:p>
    <w:p w:rsidR="00D46381" w:rsidRPr="00C6040A" w:rsidRDefault="00C238D6" w:rsidP="00C6040A">
      <w:pPr>
        <w:pStyle w:val="a9"/>
        <w:shd w:val="clear" w:color="auto" w:fill="auto"/>
        <w:tabs>
          <w:tab w:val="left" w:pos="1120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 xml:space="preserve">8.19 </w:t>
      </w:r>
      <w:r w:rsidR="00D46381" w:rsidRPr="00C6040A">
        <w:rPr>
          <w:rStyle w:val="11"/>
          <w:color w:val="000000"/>
          <w:spacing w:val="0"/>
          <w:sz w:val="24"/>
          <w:szCs w:val="24"/>
        </w:rPr>
        <w:t>Своевременно принимать исчерпывающие меры по урегулированию конфликта интересов, возникшего у коллег в ходе выполнения ими своих долж</w:t>
      </w:r>
      <w:r w:rsidR="00D46381" w:rsidRPr="00C6040A">
        <w:rPr>
          <w:rStyle w:val="11"/>
          <w:color w:val="000000"/>
          <w:spacing w:val="0"/>
          <w:sz w:val="24"/>
          <w:szCs w:val="24"/>
        </w:rPr>
        <w:softHyphen/>
        <w:t>ностных обязанностей.</w:t>
      </w:r>
    </w:p>
    <w:p w:rsidR="00D46381" w:rsidRPr="00C6040A" w:rsidRDefault="00C238D6" w:rsidP="00C6040A">
      <w:pPr>
        <w:pStyle w:val="a9"/>
        <w:shd w:val="clear" w:color="auto" w:fill="auto"/>
        <w:tabs>
          <w:tab w:val="left" w:pos="1120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8.20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D46381" w:rsidRPr="00C6040A">
        <w:rPr>
          <w:rStyle w:val="11"/>
          <w:color w:val="000000"/>
          <w:spacing w:val="0"/>
          <w:sz w:val="24"/>
          <w:szCs w:val="24"/>
        </w:rPr>
        <w:t>У</w:t>
      </w:r>
      <w:proofErr w:type="gramEnd"/>
      <w:r w:rsidR="00D46381" w:rsidRPr="00C6040A">
        <w:rPr>
          <w:rStyle w:val="11"/>
          <w:color w:val="000000"/>
          <w:spacing w:val="0"/>
          <w:sz w:val="24"/>
          <w:szCs w:val="24"/>
        </w:rPr>
        <w:t>странять причины и условия, способствующие совершению корруп</w:t>
      </w:r>
      <w:r w:rsidR="00D46381" w:rsidRPr="00C6040A">
        <w:rPr>
          <w:rStyle w:val="11"/>
          <w:color w:val="000000"/>
          <w:spacing w:val="0"/>
          <w:sz w:val="24"/>
          <w:szCs w:val="24"/>
        </w:rPr>
        <w:softHyphen/>
        <w:t xml:space="preserve">ционных правонарушений, в </w:t>
      </w:r>
      <w:r w:rsidR="00D46381" w:rsidRPr="00C6040A">
        <w:rPr>
          <w:rStyle w:val="11"/>
          <w:color w:val="000000"/>
          <w:spacing w:val="0"/>
          <w:sz w:val="24"/>
          <w:szCs w:val="24"/>
          <w:lang w:val="kk-KZ"/>
        </w:rPr>
        <w:t>т</w:t>
      </w:r>
      <w:proofErr w:type="spellStart"/>
      <w:r w:rsidR="00D46381" w:rsidRPr="00C6040A">
        <w:rPr>
          <w:rStyle w:val="11"/>
          <w:color w:val="000000"/>
          <w:spacing w:val="0"/>
          <w:sz w:val="24"/>
          <w:szCs w:val="24"/>
        </w:rPr>
        <w:t>ом</w:t>
      </w:r>
      <w:proofErr w:type="spellEnd"/>
      <w:r w:rsidR="00D46381" w:rsidRPr="00C6040A">
        <w:rPr>
          <w:rStyle w:val="11"/>
          <w:color w:val="000000"/>
          <w:spacing w:val="0"/>
          <w:sz w:val="24"/>
          <w:szCs w:val="24"/>
        </w:rPr>
        <w:t xml:space="preserve"> числе с подчиненными.</w:t>
      </w:r>
    </w:p>
    <w:p w:rsidR="00631944" w:rsidRPr="00C6040A" w:rsidRDefault="00631944" w:rsidP="00C6040A">
      <w:pPr>
        <w:pStyle w:val="a9"/>
        <w:shd w:val="clear" w:color="auto" w:fill="auto"/>
        <w:tabs>
          <w:tab w:val="left" w:pos="1120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</w:p>
    <w:p w:rsidR="00F8424F" w:rsidRPr="00C6040A" w:rsidRDefault="00C238D6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rPr>
          <w:rFonts w:eastAsia="Times New Roman"/>
          <w:color w:val="212121"/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9</w:t>
      </w:r>
      <w:r w:rsidR="00F8424F" w:rsidRPr="00C6040A">
        <w:rPr>
          <w:rStyle w:val="11"/>
          <w:color w:val="000000"/>
          <w:spacing w:val="0"/>
          <w:sz w:val="24"/>
          <w:szCs w:val="24"/>
        </w:rPr>
        <w:t>. РЕКОМЕНДАЦИИ ДЕЙСТВИЙ СОТРУДНИКОВ</w:t>
      </w:r>
      <w:r w:rsidR="00F8424F" w:rsidRPr="00C6040A">
        <w:rPr>
          <w:rFonts w:eastAsia="Times New Roman"/>
          <w:color w:val="212121"/>
          <w:spacing w:val="0"/>
          <w:sz w:val="24"/>
          <w:szCs w:val="24"/>
        </w:rPr>
        <w:t xml:space="preserve"> </w:t>
      </w:r>
    </w:p>
    <w:p w:rsidR="00F8424F" w:rsidRDefault="00F8424F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rPr>
          <w:rStyle w:val="14"/>
          <w:b w:val="0"/>
          <w:color w:val="000000"/>
          <w:spacing w:val="0"/>
          <w:sz w:val="24"/>
          <w:szCs w:val="24"/>
        </w:rPr>
      </w:pPr>
      <w:r w:rsidRPr="00C6040A">
        <w:rPr>
          <w:rFonts w:eastAsia="Times New Roman"/>
          <w:color w:val="212121"/>
          <w:spacing w:val="0"/>
          <w:sz w:val="24"/>
          <w:szCs w:val="24"/>
        </w:rPr>
        <w:t xml:space="preserve">ПРИ СТОЛКНОВЕНИИ С ФАКТАМИ КОРРУПЦИИ </w:t>
      </w:r>
      <w:r w:rsidRPr="00C6040A">
        <w:rPr>
          <w:rStyle w:val="14"/>
          <w:b w:val="0"/>
          <w:color w:val="000000"/>
          <w:spacing w:val="0"/>
          <w:sz w:val="24"/>
          <w:szCs w:val="24"/>
        </w:rPr>
        <w:t>ПРИ ОКАЗАНИИ ГОСУДАРСТВЕННЫХ УСЛУГ</w:t>
      </w:r>
    </w:p>
    <w:p w:rsidR="00C238D6" w:rsidRPr="00C6040A" w:rsidRDefault="00C238D6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rPr>
          <w:rStyle w:val="14"/>
          <w:b w:val="0"/>
          <w:color w:val="000000"/>
          <w:spacing w:val="0"/>
          <w:sz w:val="24"/>
          <w:szCs w:val="24"/>
        </w:rPr>
      </w:pPr>
    </w:p>
    <w:p w:rsidR="00F8424F" w:rsidRPr="00C6040A" w:rsidRDefault="00C238D6" w:rsidP="00C2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8424F" w:rsidRPr="00C6040A">
        <w:rPr>
          <w:rFonts w:ascii="Times New Roman" w:hAnsi="Times New Roman" w:cs="Times New Roman"/>
          <w:sz w:val="24"/>
          <w:szCs w:val="24"/>
        </w:rPr>
        <w:t>а постоянной основе принимать меры по повышению качества оказания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24F" w:rsidRPr="00C6040A" w:rsidRDefault="00C238D6" w:rsidP="00C2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8424F" w:rsidRPr="00C6040A">
        <w:rPr>
          <w:rFonts w:ascii="Times New Roman" w:hAnsi="Times New Roman" w:cs="Times New Roman"/>
          <w:sz w:val="24"/>
          <w:szCs w:val="24"/>
        </w:rPr>
        <w:t xml:space="preserve">редоставлять полную и достоверную информацию о порядке оказания государственных услуг </w:t>
      </w:r>
      <w:proofErr w:type="spellStart"/>
      <w:r w:rsidR="00F8424F" w:rsidRPr="00C6040A">
        <w:rPr>
          <w:rFonts w:ascii="Times New Roman" w:hAnsi="Times New Roman" w:cs="Times New Roman"/>
          <w:sz w:val="24"/>
          <w:szCs w:val="24"/>
        </w:rPr>
        <w:t>услугополучателям</w:t>
      </w:r>
      <w:proofErr w:type="spellEnd"/>
      <w:r w:rsidR="00F8424F" w:rsidRPr="00C6040A">
        <w:rPr>
          <w:rFonts w:ascii="Times New Roman" w:hAnsi="Times New Roman" w:cs="Times New Roman"/>
          <w:sz w:val="24"/>
          <w:szCs w:val="24"/>
        </w:rPr>
        <w:t xml:space="preserve"> в доступной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24F" w:rsidRPr="00C6040A" w:rsidRDefault="00C238D6" w:rsidP="00C2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8424F" w:rsidRPr="00C6040A">
        <w:rPr>
          <w:rFonts w:ascii="Times New Roman" w:hAnsi="Times New Roman" w:cs="Times New Roman"/>
          <w:sz w:val="24"/>
          <w:szCs w:val="24"/>
        </w:rPr>
        <w:t>е допускать истребования не предусмотренных документов, а равно избегать всяческой волокиты (бюрократии) в ходе оказания государственных услуг и иных разрешительных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24F" w:rsidRPr="00C6040A" w:rsidRDefault="00C238D6" w:rsidP="00C2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F8424F" w:rsidRPr="00C6040A">
        <w:rPr>
          <w:rFonts w:ascii="Times New Roman" w:hAnsi="Times New Roman" w:cs="Times New Roman"/>
          <w:sz w:val="24"/>
          <w:szCs w:val="24"/>
        </w:rPr>
        <w:t>окладывать руководству при склонении к совершению 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24F" w:rsidRPr="00C6040A" w:rsidRDefault="00C238D6" w:rsidP="00C2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F8424F" w:rsidRPr="00C6040A">
        <w:rPr>
          <w:rFonts w:ascii="Times New Roman" w:hAnsi="Times New Roman" w:cs="Times New Roman"/>
          <w:sz w:val="24"/>
          <w:szCs w:val="24"/>
        </w:rPr>
        <w:t>беспечивать постоянное совершенствование процесса оказания государственных услуг, экономичности и эффективности при оказании государственных услуг.</w:t>
      </w:r>
    </w:p>
    <w:p w:rsidR="009D4743" w:rsidRPr="00C6040A" w:rsidRDefault="009D4743" w:rsidP="00C6040A">
      <w:pPr>
        <w:pStyle w:val="a9"/>
        <w:shd w:val="clear" w:color="auto" w:fill="auto"/>
        <w:tabs>
          <w:tab w:val="left" w:pos="1120"/>
        </w:tabs>
        <w:spacing w:before="0" w:after="0" w:line="240" w:lineRule="auto"/>
        <w:ind w:right="20"/>
        <w:jc w:val="both"/>
        <w:rPr>
          <w:spacing w:val="0"/>
          <w:sz w:val="24"/>
          <w:szCs w:val="24"/>
        </w:rPr>
      </w:pPr>
    </w:p>
    <w:p w:rsidR="009D4743" w:rsidRDefault="00C238D6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rPr>
          <w:rStyle w:val="14"/>
          <w:b w:val="0"/>
          <w:color w:val="000000"/>
          <w:spacing w:val="0"/>
          <w:sz w:val="24"/>
          <w:szCs w:val="24"/>
        </w:rPr>
      </w:pPr>
      <w:bookmarkStart w:id="3" w:name="bookmark3"/>
      <w:r>
        <w:rPr>
          <w:rStyle w:val="11"/>
          <w:color w:val="000000"/>
          <w:spacing w:val="0"/>
          <w:sz w:val="24"/>
          <w:szCs w:val="24"/>
        </w:rPr>
        <w:t xml:space="preserve">10. </w:t>
      </w:r>
      <w:r w:rsidR="00F8424F" w:rsidRPr="00C6040A">
        <w:rPr>
          <w:rStyle w:val="11"/>
          <w:color w:val="000000"/>
          <w:spacing w:val="0"/>
          <w:sz w:val="24"/>
          <w:szCs w:val="24"/>
        </w:rPr>
        <w:t>РЕКОМЕНДАЦИИ ДЕЙСТВИЙ СОТРУДНИКОВ</w:t>
      </w:r>
      <w:r w:rsidR="00F8424F" w:rsidRPr="00C6040A">
        <w:rPr>
          <w:rFonts w:eastAsia="Times New Roman"/>
          <w:color w:val="212121"/>
          <w:spacing w:val="0"/>
          <w:sz w:val="24"/>
          <w:szCs w:val="24"/>
        </w:rPr>
        <w:t xml:space="preserve"> ПРИ СТОЛКНОВЕНИИ С ФАКТАМИ КОРРУПЦИИ</w:t>
      </w:r>
      <w:r w:rsidR="00F8424F" w:rsidRPr="00C6040A">
        <w:rPr>
          <w:rFonts w:eastAsia="Times New Roman"/>
          <w:b/>
          <w:color w:val="212121"/>
          <w:spacing w:val="0"/>
          <w:sz w:val="24"/>
          <w:szCs w:val="24"/>
        </w:rPr>
        <w:t xml:space="preserve"> </w:t>
      </w:r>
      <w:r w:rsidR="00F8424F" w:rsidRPr="00C6040A">
        <w:rPr>
          <w:rStyle w:val="14"/>
          <w:b w:val="0"/>
          <w:color w:val="000000"/>
          <w:spacing w:val="0"/>
          <w:sz w:val="24"/>
          <w:szCs w:val="24"/>
        </w:rPr>
        <w:t>ПРИ ОСУЩЕСТВЛЕНИИ ГОСУДАРСТВЕННЫХ ЗАКУПОК, СВЯЗАННЫХ С ПРИОБРЕТЕНИЕМ ТОВАРОВ, РАБОТ, УСЛУГ</w:t>
      </w:r>
      <w:bookmarkEnd w:id="3"/>
    </w:p>
    <w:p w:rsidR="00C238D6" w:rsidRPr="00C6040A" w:rsidRDefault="00C238D6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rPr>
          <w:rStyle w:val="14"/>
          <w:b w:val="0"/>
          <w:spacing w:val="0"/>
          <w:sz w:val="24"/>
          <w:szCs w:val="24"/>
          <w:shd w:val="clear" w:color="auto" w:fill="auto"/>
        </w:rPr>
      </w:pPr>
    </w:p>
    <w:p w:rsidR="009D4743" w:rsidRPr="00C6040A" w:rsidRDefault="00C238D6" w:rsidP="00C238D6">
      <w:pPr>
        <w:pStyle w:val="a9"/>
        <w:shd w:val="clear" w:color="auto" w:fill="auto"/>
        <w:tabs>
          <w:tab w:val="left" w:pos="1026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10.1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О</w:t>
      </w:r>
      <w:proofErr w:type="gramEnd"/>
      <w:r>
        <w:rPr>
          <w:rStyle w:val="11"/>
          <w:color w:val="000000"/>
          <w:spacing w:val="0"/>
          <w:sz w:val="24"/>
          <w:szCs w:val="24"/>
        </w:rPr>
        <w:t>беспечивать о</w:t>
      </w:r>
      <w:r w:rsidR="009D4743" w:rsidRPr="00C6040A">
        <w:rPr>
          <w:rStyle w:val="11"/>
          <w:color w:val="000000"/>
          <w:spacing w:val="0"/>
          <w:sz w:val="24"/>
          <w:szCs w:val="24"/>
        </w:rPr>
        <w:t>птимальное и эффективное расходование денежных средств, использу</w:t>
      </w:r>
      <w:r w:rsidR="009D4743" w:rsidRPr="00C6040A">
        <w:rPr>
          <w:rStyle w:val="11"/>
          <w:color w:val="000000"/>
          <w:spacing w:val="0"/>
          <w:sz w:val="24"/>
          <w:szCs w:val="24"/>
        </w:rPr>
        <w:softHyphen/>
        <w:t>емых для государственных закупок.</w:t>
      </w:r>
    </w:p>
    <w:p w:rsidR="009D4743" w:rsidRPr="00C6040A" w:rsidRDefault="00C238D6" w:rsidP="00C238D6">
      <w:pPr>
        <w:pStyle w:val="a9"/>
        <w:shd w:val="clear" w:color="auto" w:fill="auto"/>
        <w:tabs>
          <w:tab w:val="left" w:pos="1026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10.2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9D4743" w:rsidRPr="00C6040A">
        <w:rPr>
          <w:rStyle w:val="11"/>
          <w:color w:val="000000"/>
          <w:spacing w:val="0"/>
          <w:sz w:val="24"/>
          <w:szCs w:val="24"/>
        </w:rPr>
        <w:t>П</w:t>
      </w:r>
      <w:proofErr w:type="gramEnd"/>
      <w:r w:rsidR="009D4743" w:rsidRPr="00C6040A">
        <w:rPr>
          <w:rStyle w:val="11"/>
          <w:color w:val="000000"/>
          <w:spacing w:val="0"/>
          <w:sz w:val="24"/>
          <w:szCs w:val="24"/>
        </w:rPr>
        <w:t>редоставл</w:t>
      </w:r>
      <w:r>
        <w:rPr>
          <w:rStyle w:val="11"/>
          <w:color w:val="000000"/>
          <w:spacing w:val="0"/>
          <w:sz w:val="24"/>
          <w:szCs w:val="24"/>
        </w:rPr>
        <w:t>ять</w:t>
      </w:r>
      <w:r w:rsidR="009D4743" w:rsidRPr="00C6040A">
        <w:rPr>
          <w:rStyle w:val="11"/>
          <w:color w:val="000000"/>
          <w:spacing w:val="0"/>
          <w:sz w:val="24"/>
          <w:szCs w:val="24"/>
        </w:rPr>
        <w:t xml:space="preserve"> потенциальным поставщикам равных возможностей для участия в процедуре проведения государственных закупок, кроме случаев, предусмотренных Законом.</w:t>
      </w:r>
    </w:p>
    <w:p w:rsidR="009D4743" w:rsidRPr="00C6040A" w:rsidRDefault="00C238D6" w:rsidP="00C238D6">
      <w:pPr>
        <w:pStyle w:val="a9"/>
        <w:shd w:val="clear" w:color="auto" w:fill="auto"/>
        <w:tabs>
          <w:tab w:val="left" w:pos="1026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10.3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9D4743" w:rsidRPr="00C6040A">
        <w:rPr>
          <w:rStyle w:val="11"/>
          <w:color w:val="000000"/>
          <w:spacing w:val="0"/>
          <w:sz w:val="24"/>
          <w:szCs w:val="24"/>
        </w:rPr>
        <w:t>О</w:t>
      </w:r>
      <w:proofErr w:type="gramEnd"/>
      <w:r w:rsidR="009D4743" w:rsidRPr="00C6040A">
        <w:rPr>
          <w:rStyle w:val="11"/>
          <w:color w:val="000000"/>
          <w:spacing w:val="0"/>
          <w:sz w:val="24"/>
          <w:szCs w:val="24"/>
        </w:rPr>
        <w:t>беспеч</w:t>
      </w:r>
      <w:r>
        <w:rPr>
          <w:rStyle w:val="11"/>
          <w:color w:val="000000"/>
          <w:spacing w:val="0"/>
          <w:sz w:val="24"/>
          <w:szCs w:val="24"/>
        </w:rPr>
        <w:t>ивать</w:t>
      </w:r>
      <w:r w:rsidR="009D4743" w:rsidRPr="00C6040A">
        <w:rPr>
          <w:rStyle w:val="11"/>
          <w:color w:val="000000"/>
          <w:spacing w:val="0"/>
          <w:sz w:val="24"/>
          <w:szCs w:val="24"/>
        </w:rPr>
        <w:t xml:space="preserve"> добросовестн</w:t>
      </w:r>
      <w:r w:rsidR="00CC0661">
        <w:rPr>
          <w:rStyle w:val="11"/>
          <w:color w:val="000000"/>
          <w:spacing w:val="0"/>
          <w:sz w:val="24"/>
          <w:szCs w:val="24"/>
        </w:rPr>
        <w:t>ую</w:t>
      </w:r>
      <w:r w:rsidR="009D4743" w:rsidRPr="00C6040A">
        <w:rPr>
          <w:rStyle w:val="11"/>
          <w:color w:val="000000"/>
          <w:spacing w:val="0"/>
          <w:sz w:val="24"/>
          <w:szCs w:val="24"/>
        </w:rPr>
        <w:t xml:space="preserve"> конкуренци</w:t>
      </w:r>
      <w:r w:rsidR="00CC0661">
        <w:rPr>
          <w:rStyle w:val="11"/>
          <w:color w:val="000000"/>
          <w:spacing w:val="0"/>
          <w:sz w:val="24"/>
          <w:szCs w:val="24"/>
        </w:rPr>
        <w:t>ю среди потенциальных по</w:t>
      </w:r>
      <w:r w:rsidR="009D4743" w:rsidRPr="00C6040A">
        <w:rPr>
          <w:rStyle w:val="11"/>
          <w:color w:val="000000"/>
          <w:spacing w:val="0"/>
          <w:sz w:val="24"/>
          <w:szCs w:val="24"/>
        </w:rPr>
        <w:t>ставщиков в соответствии с законодательством о государственных закупках.</w:t>
      </w:r>
    </w:p>
    <w:p w:rsidR="009D4743" w:rsidRPr="00C6040A" w:rsidRDefault="00C238D6" w:rsidP="00C238D6">
      <w:pPr>
        <w:pStyle w:val="a9"/>
        <w:shd w:val="clear" w:color="auto" w:fill="auto"/>
        <w:tabs>
          <w:tab w:val="left" w:pos="1026"/>
        </w:tabs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10.4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Pr="00C6040A">
        <w:rPr>
          <w:rStyle w:val="11"/>
          <w:color w:val="000000"/>
          <w:spacing w:val="0"/>
          <w:sz w:val="24"/>
          <w:szCs w:val="24"/>
        </w:rPr>
        <w:t>О</w:t>
      </w:r>
      <w:proofErr w:type="gramEnd"/>
      <w:r w:rsidRPr="00C6040A">
        <w:rPr>
          <w:rStyle w:val="11"/>
          <w:color w:val="000000"/>
          <w:spacing w:val="0"/>
          <w:sz w:val="24"/>
          <w:szCs w:val="24"/>
        </w:rPr>
        <w:t>беспеч</w:t>
      </w:r>
      <w:r>
        <w:rPr>
          <w:rStyle w:val="11"/>
          <w:color w:val="000000"/>
          <w:spacing w:val="0"/>
          <w:sz w:val="24"/>
          <w:szCs w:val="24"/>
        </w:rPr>
        <w:t>ивать</w:t>
      </w:r>
      <w:r w:rsidRPr="00C6040A">
        <w:rPr>
          <w:rStyle w:val="11"/>
          <w:color w:val="000000"/>
          <w:spacing w:val="0"/>
          <w:sz w:val="24"/>
          <w:szCs w:val="24"/>
        </w:rPr>
        <w:t xml:space="preserve"> </w:t>
      </w:r>
      <w:r>
        <w:rPr>
          <w:rStyle w:val="11"/>
          <w:color w:val="000000"/>
          <w:spacing w:val="0"/>
          <w:sz w:val="24"/>
          <w:szCs w:val="24"/>
        </w:rPr>
        <w:t>о</w:t>
      </w:r>
      <w:r w:rsidR="009D4743" w:rsidRPr="00C6040A">
        <w:rPr>
          <w:rStyle w:val="11"/>
          <w:color w:val="000000"/>
          <w:spacing w:val="0"/>
          <w:sz w:val="24"/>
          <w:szCs w:val="24"/>
        </w:rPr>
        <w:t>ткрытость и прозрачность процесса государственных закупок.</w:t>
      </w:r>
    </w:p>
    <w:p w:rsidR="009D4743" w:rsidRPr="00C6040A" w:rsidRDefault="00C238D6" w:rsidP="00C238D6">
      <w:pPr>
        <w:pStyle w:val="a9"/>
        <w:shd w:val="clear" w:color="auto" w:fill="auto"/>
        <w:tabs>
          <w:tab w:val="left" w:pos="1026"/>
        </w:tabs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10.5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9D4743" w:rsidRPr="00C6040A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9D4743" w:rsidRPr="00C6040A">
        <w:rPr>
          <w:rStyle w:val="11"/>
          <w:color w:val="000000"/>
          <w:spacing w:val="0"/>
          <w:sz w:val="24"/>
          <w:szCs w:val="24"/>
        </w:rPr>
        <w:t>е допускать коррупционных проявлений.</w:t>
      </w:r>
    </w:p>
    <w:p w:rsidR="009D4743" w:rsidRPr="00C6040A" w:rsidRDefault="00C238D6" w:rsidP="00C238D6">
      <w:pPr>
        <w:pStyle w:val="a9"/>
        <w:shd w:val="clear" w:color="auto" w:fill="auto"/>
        <w:tabs>
          <w:tab w:val="left" w:pos="1026"/>
        </w:tabs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>10.6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9D4743" w:rsidRPr="00C6040A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9D4743" w:rsidRPr="00C6040A">
        <w:rPr>
          <w:rStyle w:val="11"/>
          <w:color w:val="000000"/>
          <w:spacing w:val="0"/>
          <w:sz w:val="24"/>
          <w:szCs w:val="24"/>
        </w:rPr>
        <w:t>е допускать участия в проводимых государственных закупках близких родственников, супруга (супруги) или свойственников первых руководителей данного потенциального поставщика и (или) уполномоченного представителя данного потенциального поставщика обладающих правом принимать решение о выборе поставщика либо являющихся представителями заказчика или организа</w:t>
      </w:r>
      <w:r w:rsidR="009D4743" w:rsidRPr="00C6040A">
        <w:rPr>
          <w:rStyle w:val="11"/>
          <w:color w:val="000000"/>
          <w:spacing w:val="0"/>
          <w:sz w:val="24"/>
          <w:szCs w:val="24"/>
        </w:rPr>
        <w:softHyphen/>
        <w:t>тора государственных закупок в проводимых государственных закупках.</w:t>
      </w:r>
    </w:p>
    <w:p w:rsidR="009D4743" w:rsidRPr="00C6040A" w:rsidRDefault="00C238D6" w:rsidP="00C238D6">
      <w:pPr>
        <w:pStyle w:val="a9"/>
        <w:shd w:val="clear" w:color="auto" w:fill="auto"/>
        <w:tabs>
          <w:tab w:val="left" w:pos="1026"/>
        </w:tabs>
        <w:spacing w:before="0" w:after="0" w:line="240" w:lineRule="auto"/>
        <w:ind w:right="20" w:firstLine="709"/>
        <w:jc w:val="both"/>
        <w:rPr>
          <w:rStyle w:val="11"/>
          <w:spacing w:val="0"/>
          <w:sz w:val="24"/>
          <w:szCs w:val="24"/>
          <w:shd w:val="clear" w:color="auto" w:fill="auto"/>
        </w:rPr>
      </w:pPr>
      <w:r>
        <w:rPr>
          <w:rStyle w:val="11"/>
          <w:color w:val="000000"/>
          <w:spacing w:val="0"/>
          <w:sz w:val="24"/>
          <w:szCs w:val="24"/>
        </w:rPr>
        <w:t>10.7</w:t>
      </w:r>
      <w:proofErr w:type="gramStart"/>
      <w:r>
        <w:rPr>
          <w:rStyle w:val="11"/>
          <w:color w:val="000000"/>
          <w:spacing w:val="0"/>
          <w:sz w:val="24"/>
          <w:szCs w:val="24"/>
        </w:rPr>
        <w:t xml:space="preserve"> </w:t>
      </w:r>
      <w:r w:rsidR="009D4743" w:rsidRPr="00C6040A">
        <w:rPr>
          <w:rStyle w:val="11"/>
          <w:color w:val="000000"/>
          <w:spacing w:val="0"/>
          <w:sz w:val="24"/>
          <w:szCs w:val="24"/>
        </w:rPr>
        <w:t>Н</w:t>
      </w:r>
      <w:proofErr w:type="gramEnd"/>
      <w:r w:rsidR="009D4743" w:rsidRPr="00C6040A">
        <w:rPr>
          <w:rStyle w:val="11"/>
          <w:color w:val="000000"/>
          <w:spacing w:val="0"/>
          <w:sz w:val="24"/>
          <w:szCs w:val="24"/>
        </w:rPr>
        <w:t>е допускать участие в качестве потенциального поставщика и (или) привлекаемого им субподрядчика (соисполнителя) имеющих неисполненные обязательства по исполнительным документам и включенных в Единый реестр должников.</w:t>
      </w:r>
    </w:p>
    <w:p w:rsidR="00C238D6" w:rsidRDefault="00C238D6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rPr>
          <w:rStyle w:val="11"/>
          <w:color w:val="000000"/>
          <w:spacing w:val="0"/>
          <w:sz w:val="24"/>
          <w:szCs w:val="24"/>
        </w:rPr>
      </w:pPr>
    </w:p>
    <w:p w:rsidR="006E7792" w:rsidRPr="00C6040A" w:rsidRDefault="00C238D6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rPr>
          <w:rStyle w:val="14"/>
          <w:b w:val="0"/>
          <w:color w:val="000000"/>
          <w:spacing w:val="0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 xml:space="preserve">11. </w:t>
      </w:r>
      <w:r w:rsidR="006E7792" w:rsidRPr="00C6040A">
        <w:rPr>
          <w:rStyle w:val="11"/>
          <w:color w:val="000000"/>
          <w:spacing w:val="0"/>
          <w:sz w:val="24"/>
          <w:szCs w:val="24"/>
        </w:rPr>
        <w:t>РЕКОМЕНДАЦИИ ДЕЙСТВИЙ СОТРУДНИКОВ</w:t>
      </w:r>
      <w:r w:rsidR="006E7792" w:rsidRPr="00C6040A">
        <w:rPr>
          <w:rFonts w:eastAsia="Times New Roman"/>
          <w:color w:val="212121"/>
          <w:spacing w:val="0"/>
          <w:sz w:val="24"/>
          <w:szCs w:val="24"/>
        </w:rPr>
        <w:t xml:space="preserve"> ПРИ СТОЛКНОВЕНИИ С ФАКТАМИ КОРРУПЦИИ</w:t>
      </w:r>
      <w:r w:rsidR="006E7792" w:rsidRPr="00C6040A">
        <w:rPr>
          <w:rFonts w:eastAsia="Times New Roman"/>
          <w:b/>
          <w:color w:val="212121"/>
          <w:spacing w:val="0"/>
          <w:sz w:val="24"/>
          <w:szCs w:val="24"/>
        </w:rPr>
        <w:t xml:space="preserve"> </w:t>
      </w:r>
      <w:r w:rsidR="006E7792" w:rsidRPr="00C6040A">
        <w:rPr>
          <w:rStyle w:val="14"/>
          <w:b w:val="0"/>
          <w:color w:val="000000"/>
          <w:spacing w:val="0"/>
          <w:sz w:val="24"/>
          <w:szCs w:val="24"/>
        </w:rPr>
        <w:t>ПРИ ОРГАНИЗАЦИИ КАДРОВОЙ РАБОТЫ ПО ПОДБОРУ И РАССТАНОВКЕ СОРУДНИКОВ</w:t>
      </w:r>
    </w:p>
    <w:p w:rsidR="006E7792" w:rsidRPr="00C6040A" w:rsidRDefault="006E7792" w:rsidP="00C6040A">
      <w:pPr>
        <w:pStyle w:val="a9"/>
        <w:shd w:val="clear" w:color="auto" w:fill="auto"/>
        <w:tabs>
          <w:tab w:val="left" w:pos="226"/>
        </w:tabs>
        <w:spacing w:before="0" w:after="0" w:line="240" w:lineRule="auto"/>
        <w:ind w:right="20"/>
        <w:rPr>
          <w:rStyle w:val="14"/>
          <w:b w:val="0"/>
          <w:spacing w:val="0"/>
          <w:sz w:val="24"/>
          <w:szCs w:val="24"/>
          <w:shd w:val="clear" w:color="auto" w:fill="auto"/>
        </w:rPr>
      </w:pPr>
    </w:p>
    <w:p w:rsidR="006E7792" w:rsidRPr="00C6040A" w:rsidRDefault="00D0569E" w:rsidP="00D0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E7792" w:rsidRPr="00C6040A">
        <w:rPr>
          <w:rFonts w:ascii="Times New Roman" w:hAnsi="Times New Roman" w:cs="Times New Roman"/>
          <w:sz w:val="24"/>
          <w:szCs w:val="24"/>
        </w:rPr>
        <w:t>облюдать установленные сроки рассмо</w:t>
      </w:r>
      <w:r>
        <w:rPr>
          <w:rFonts w:ascii="Times New Roman" w:hAnsi="Times New Roman" w:cs="Times New Roman"/>
          <w:sz w:val="24"/>
          <w:szCs w:val="24"/>
        </w:rPr>
        <w:t>трения материалов на назначения.</w:t>
      </w:r>
    </w:p>
    <w:p w:rsidR="00D0569E" w:rsidRDefault="00D0569E" w:rsidP="00D0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E7792" w:rsidRPr="00C6040A">
        <w:rPr>
          <w:rFonts w:ascii="Times New Roman" w:hAnsi="Times New Roman" w:cs="Times New Roman"/>
          <w:sz w:val="24"/>
          <w:szCs w:val="24"/>
        </w:rPr>
        <w:t xml:space="preserve">ри приеме на службу/работу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="006E7792" w:rsidRPr="00C6040A">
        <w:rPr>
          <w:rFonts w:ascii="Times New Roman" w:hAnsi="Times New Roman" w:cs="Times New Roman"/>
          <w:sz w:val="24"/>
          <w:szCs w:val="24"/>
        </w:rPr>
        <w:t xml:space="preserve"> разъяснять основные обязанности, запреты и ограничение, возлагаемые на должностных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69E" w:rsidRDefault="00D0569E" w:rsidP="00D0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E7792" w:rsidRPr="00C6040A">
        <w:rPr>
          <w:rFonts w:ascii="Times New Roman" w:hAnsi="Times New Roman" w:cs="Times New Roman"/>
          <w:sz w:val="24"/>
          <w:szCs w:val="24"/>
        </w:rPr>
        <w:t>облюдать требования законодательства Республ</w:t>
      </w:r>
      <w:r>
        <w:rPr>
          <w:rFonts w:ascii="Times New Roman" w:hAnsi="Times New Roman" w:cs="Times New Roman"/>
          <w:sz w:val="24"/>
          <w:szCs w:val="24"/>
        </w:rPr>
        <w:t>ики Казахстан при отборе кадров.</w:t>
      </w:r>
    </w:p>
    <w:p w:rsidR="00D0569E" w:rsidRDefault="00D0569E" w:rsidP="00D0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E7792" w:rsidRPr="00C6040A">
        <w:rPr>
          <w:rFonts w:ascii="Times New Roman" w:hAnsi="Times New Roman" w:cs="Times New Roman"/>
          <w:sz w:val="24"/>
          <w:szCs w:val="24"/>
        </w:rPr>
        <w:t xml:space="preserve">е допускать необоснованной передачи сведений о персональных </w:t>
      </w:r>
      <w:r>
        <w:rPr>
          <w:rFonts w:ascii="Times New Roman" w:hAnsi="Times New Roman" w:cs="Times New Roman"/>
          <w:sz w:val="24"/>
          <w:szCs w:val="24"/>
        </w:rPr>
        <w:t>данных государственных служащих.</w:t>
      </w:r>
    </w:p>
    <w:p w:rsidR="00D0569E" w:rsidRDefault="00D0569E" w:rsidP="00D0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E7792" w:rsidRPr="00C6040A">
        <w:rPr>
          <w:rFonts w:ascii="Times New Roman" w:hAnsi="Times New Roman" w:cs="Times New Roman"/>
          <w:sz w:val="24"/>
          <w:szCs w:val="24"/>
        </w:rPr>
        <w:t>е требовать от кандидатов на службу/работу документы, не имеющие отношения дл</w:t>
      </w:r>
      <w:r>
        <w:rPr>
          <w:rFonts w:ascii="Times New Roman" w:hAnsi="Times New Roman" w:cs="Times New Roman"/>
          <w:sz w:val="24"/>
          <w:szCs w:val="24"/>
        </w:rPr>
        <w:t>я заключения трудового договора.</w:t>
      </w:r>
    </w:p>
    <w:p w:rsidR="006E7792" w:rsidRDefault="00D0569E" w:rsidP="00D0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 О</w:t>
      </w:r>
      <w:r w:rsidR="006E7792" w:rsidRPr="00C6040A">
        <w:rPr>
          <w:rFonts w:ascii="Times New Roman" w:hAnsi="Times New Roman" w:cs="Times New Roman"/>
          <w:sz w:val="24"/>
          <w:szCs w:val="24"/>
        </w:rPr>
        <w:t>бъективно и всесторонне проводить служебные расследования в отношении работников.</w:t>
      </w:r>
    </w:p>
    <w:p w:rsidR="00D0569E" w:rsidRPr="00C6040A" w:rsidRDefault="00D0569E" w:rsidP="00D0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792" w:rsidRDefault="00D0569E" w:rsidP="00D0569E">
      <w:pPr>
        <w:spacing w:after="0" w:line="240" w:lineRule="auto"/>
        <w:ind w:firstLine="4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color w:val="000000"/>
          <w:spacing w:val="0"/>
          <w:sz w:val="24"/>
          <w:szCs w:val="24"/>
        </w:rPr>
        <w:t xml:space="preserve">12. </w:t>
      </w:r>
      <w:r w:rsidR="006E7792" w:rsidRPr="00C6040A">
        <w:rPr>
          <w:rStyle w:val="11"/>
          <w:color w:val="000000"/>
          <w:spacing w:val="0"/>
          <w:sz w:val="24"/>
          <w:szCs w:val="24"/>
        </w:rPr>
        <w:t>РЕКОМЕНДАЦИИ ДЕЙСТВИЙ СОТРУДНИКОВ</w:t>
      </w:r>
      <w:r w:rsidR="006E7792" w:rsidRPr="00C604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ПРИ СТОЛКНОВЕНИИ С ФАКТАМИ КОРРУПЦИИ</w:t>
      </w:r>
      <w:r w:rsidR="006E7792" w:rsidRPr="00C6040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="006E7792" w:rsidRPr="00C6040A">
        <w:rPr>
          <w:rFonts w:ascii="Times New Roman" w:hAnsi="Times New Roman" w:cs="Times New Roman"/>
          <w:sz w:val="24"/>
          <w:szCs w:val="24"/>
        </w:rPr>
        <w:t>ПРИ ИНЫХ ВЗАИМООТНОШЕНИЯХ, ВОЗНИКАЮЩИХ В ЗАВИСИМОСТИ ОТ СП</w:t>
      </w:r>
      <w:r>
        <w:rPr>
          <w:rFonts w:ascii="Times New Roman" w:hAnsi="Times New Roman" w:cs="Times New Roman"/>
          <w:sz w:val="24"/>
          <w:szCs w:val="24"/>
        </w:rPr>
        <w:t>ЕЦИФИКИ СФЕРЫ ЖИЗНЕДЕЯТЕЛЬНОСТИ</w:t>
      </w:r>
    </w:p>
    <w:p w:rsidR="00D0569E" w:rsidRPr="00C6040A" w:rsidRDefault="00D0569E" w:rsidP="00C6040A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</w:p>
    <w:p w:rsidR="006E7792" w:rsidRPr="00C6040A" w:rsidRDefault="00D0569E" w:rsidP="00D0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="006E7792" w:rsidRPr="00C60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E7792" w:rsidRPr="00C6040A">
        <w:rPr>
          <w:rFonts w:ascii="Times New Roman" w:hAnsi="Times New Roman" w:cs="Times New Roman"/>
          <w:sz w:val="24"/>
          <w:szCs w:val="24"/>
        </w:rPr>
        <w:t>онкретно и четко определять задачи и объем служебных полномочий подчиненных должностных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792" w:rsidRPr="00C6040A" w:rsidRDefault="00D0569E" w:rsidP="00D0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E7792" w:rsidRPr="00C6040A">
        <w:rPr>
          <w:rFonts w:ascii="Times New Roman" w:hAnsi="Times New Roman" w:cs="Times New Roman"/>
          <w:sz w:val="24"/>
          <w:szCs w:val="24"/>
        </w:rPr>
        <w:t>е допускать неравномерного распределения трудовой нагрузки между должностными лицами, находящимися в подчинении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792" w:rsidRPr="00C6040A" w:rsidRDefault="00D0569E" w:rsidP="00D0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E7792" w:rsidRPr="00C6040A">
        <w:rPr>
          <w:rFonts w:ascii="Times New Roman" w:hAnsi="Times New Roman" w:cs="Times New Roman"/>
          <w:sz w:val="24"/>
          <w:szCs w:val="24"/>
        </w:rPr>
        <w:t>роявлять справедливость и объективность при оценке результатов их деятельности, а также при приме</w:t>
      </w:r>
      <w:r>
        <w:rPr>
          <w:rFonts w:ascii="Times New Roman" w:hAnsi="Times New Roman" w:cs="Times New Roman"/>
          <w:sz w:val="24"/>
          <w:szCs w:val="24"/>
        </w:rPr>
        <w:t>нении мер поощрения и взысканий.</w:t>
      </w:r>
    </w:p>
    <w:p w:rsidR="006E7792" w:rsidRPr="00C6040A" w:rsidRDefault="00D0569E" w:rsidP="00D0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E7792" w:rsidRPr="00C6040A">
        <w:rPr>
          <w:rFonts w:ascii="Times New Roman" w:hAnsi="Times New Roman" w:cs="Times New Roman"/>
          <w:sz w:val="24"/>
          <w:szCs w:val="24"/>
        </w:rPr>
        <w:t>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792" w:rsidRPr="00C6040A" w:rsidRDefault="00D0569E" w:rsidP="00D0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E7792" w:rsidRPr="00C6040A">
        <w:rPr>
          <w:rFonts w:ascii="Times New Roman" w:hAnsi="Times New Roman" w:cs="Times New Roman"/>
          <w:sz w:val="24"/>
          <w:szCs w:val="24"/>
        </w:rPr>
        <w:t xml:space="preserve">е отдавать явно невыполнимых распоряжений или выходящих за рамки их должностных обязанностей, а также </w:t>
      </w:r>
      <w:r>
        <w:rPr>
          <w:rFonts w:ascii="Times New Roman" w:hAnsi="Times New Roman" w:cs="Times New Roman"/>
          <w:sz w:val="24"/>
          <w:szCs w:val="24"/>
        </w:rPr>
        <w:t>противоречащих законодательству.</w:t>
      </w:r>
    </w:p>
    <w:p w:rsidR="006E7792" w:rsidRPr="00C6040A" w:rsidRDefault="00D0569E" w:rsidP="00D0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E7792" w:rsidRPr="00C6040A">
        <w:rPr>
          <w:rFonts w:ascii="Times New Roman" w:hAnsi="Times New Roman" w:cs="Times New Roman"/>
          <w:sz w:val="24"/>
          <w:szCs w:val="24"/>
        </w:rPr>
        <w:t>е использовать служебное положение для оказания влияния на деятельность подчиненных при решении в</w:t>
      </w:r>
      <w:r>
        <w:rPr>
          <w:rFonts w:ascii="Times New Roman" w:hAnsi="Times New Roman" w:cs="Times New Roman"/>
          <w:sz w:val="24"/>
          <w:szCs w:val="24"/>
        </w:rPr>
        <w:t>опросов внеслужебного характера.</w:t>
      </w:r>
    </w:p>
    <w:p w:rsidR="006E7792" w:rsidRPr="00C6040A" w:rsidRDefault="00D0569E" w:rsidP="00D0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E7792" w:rsidRPr="00C6040A">
        <w:rPr>
          <w:rFonts w:ascii="Times New Roman" w:hAnsi="Times New Roman" w:cs="Times New Roman"/>
          <w:sz w:val="24"/>
          <w:szCs w:val="24"/>
        </w:rPr>
        <w:t>е принуждать подчиненных к совершен</w:t>
      </w:r>
      <w:r>
        <w:rPr>
          <w:rFonts w:ascii="Times New Roman" w:hAnsi="Times New Roman" w:cs="Times New Roman"/>
          <w:sz w:val="24"/>
          <w:szCs w:val="24"/>
        </w:rPr>
        <w:t>ию коррупционных правонарушений.</w:t>
      </w:r>
    </w:p>
    <w:p w:rsidR="006E7792" w:rsidRPr="00C6040A" w:rsidRDefault="00D0569E" w:rsidP="00D0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E7792" w:rsidRPr="00C6040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E7792" w:rsidRPr="00C6040A">
        <w:rPr>
          <w:rFonts w:ascii="Times New Roman" w:hAnsi="Times New Roman" w:cs="Times New Roman"/>
          <w:sz w:val="24"/>
          <w:szCs w:val="24"/>
        </w:rPr>
        <w:t>воевременно принимать исчерпывающие меры по урегулированию конфликта интересов, возникшего у коллег в ходе выполнения ими</w:t>
      </w:r>
      <w:r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обязанностей.</w:t>
      </w:r>
    </w:p>
    <w:p w:rsidR="006E7792" w:rsidRPr="00C6040A" w:rsidRDefault="00D0569E" w:rsidP="00D0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E7792" w:rsidRPr="00C6040A">
        <w:rPr>
          <w:rFonts w:ascii="Times New Roman" w:hAnsi="Times New Roman" w:cs="Times New Roman"/>
          <w:sz w:val="24"/>
          <w:szCs w:val="24"/>
        </w:rPr>
        <w:t>беспечивать сохранность имущества, рационально, эффективно в служебных целях использовать собственность, включая автотранспортные средства.</w:t>
      </w:r>
    </w:p>
    <w:p w:rsidR="00CA4938" w:rsidRPr="00C6040A" w:rsidRDefault="00CA4938" w:rsidP="00D0569E">
      <w:pPr>
        <w:pStyle w:val="a9"/>
        <w:shd w:val="clear" w:color="auto" w:fill="auto"/>
        <w:tabs>
          <w:tab w:val="left" w:pos="1026"/>
        </w:tabs>
        <w:spacing w:before="0" w:after="0" w:line="240" w:lineRule="auto"/>
        <w:ind w:left="600" w:right="20" w:firstLine="709"/>
        <w:jc w:val="both"/>
        <w:rPr>
          <w:spacing w:val="0"/>
          <w:sz w:val="24"/>
          <w:szCs w:val="24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21659D" w:rsidRPr="00C6040A" w:rsidRDefault="0021659D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DF68EA" w:rsidRPr="00C6040A" w:rsidRDefault="00DF68EA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p w:rsidR="00DF68EA" w:rsidRPr="00C6040A" w:rsidRDefault="00DF68EA" w:rsidP="00C6040A">
      <w:pPr>
        <w:pStyle w:val="a9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pacing w:val="0"/>
          <w:sz w:val="24"/>
          <w:szCs w:val="24"/>
          <w:lang w:val="kk-KZ"/>
        </w:rPr>
      </w:pPr>
    </w:p>
    <w:sectPr w:rsidR="00DF68EA" w:rsidRPr="00C6040A" w:rsidSect="00CB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AD10C64A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22AC8724"/>
    <w:lvl w:ilvl="0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kk-KZ"/>
      </w:rPr>
    </w:lvl>
    <w:lvl w:ilvl="1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8">
    <w:nsid w:val="021F1BC1"/>
    <w:multiLevelType w:val="multilevel"/>
    <w:tmpl w:val="1D3629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531952"/>
    <w:multiLevelType w:val="multilevel"/>
    <w:tmpl w:val="1B025B8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0">
    <w:nsid w:val="145115F9"/>
    <w:multiLevelType w:val="multilevel"/>
    <w:tmpl w:val="33A6EF9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184F36AD"/>
    <w:multiLevelType w:val="multilevel"/>
    <w:tmpl w:val="9886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56C34"/>
    <w:multiLevelType w:val="hybridMultilevel"/>
    <w:tmpl w:val="D97AAFDA"/>
    <w:lvl w:ilvl="0" w:tplc="E7E03DD8">
      <w:start w:val="2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EC4A3A"/>
    <w:multiLevelType w:val="multilevel"/>
    <w:tmpl w:val="B8CA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8B5CAD"/>
    <w:multiLevelType w:val="multilevel"/>
    <w:tmpl w:val="5CA2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54526"/>
    <w:multiLevelType w:val="multilevel"/>
    <w:tmpl w:val="0ED8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9FB3FC4"/>
    <w:multiLevelType w:val="multilevel"/>
    <w:tmpl w:val="01AEF0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FE67EF"/>
    <w:multiLevelType w:val="multilevel"/>
    <w:tmpl w:val="FB14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1465D5"/>
    <w:multiLevelType w:val="multilevel"/>
    <w:tmpl w:val="D046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283670"/>
    <w:multiLevelType w:val="multilevel"/>
    <w:tmpl w:val="3DA0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1C2352"/>
    <w:multiLevelType w:val="multilevel"/>
    <w:tmpl w:val="63D6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70D77"/>
    <w:multiLevelType w:val="hybridMultilevel"/>
    <w:tmpl w:val="D158CC7A"/>
    <w:lvl w:ilvl="0" w:tplc="F6608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F3275"/>
    <w:multiLevelType w:val="multilevel"/>
    <w:tmpl w:val="D00E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3A7364"/>
    <w:multiLevelType w:val="multilevel"/>
    <w:tmpl w:val="40767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683E2E"/>
    <w:multiLevelType w:val="multilevel"/>
    <w:tmpl w:val="4B5089C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580044FD"/>
    <w:multiLevelType w:val="multilevel"/>
    <w:tmpl w:val="DA32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9350C"/>
    <w:multiLevelType w:val="multilevel"/>
    <w:tmpl w:val="BB8C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801CB8"/>
    <w:multiLevelType w:val="multilevel"/>
    <w:tmpl w:val="F58E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AD01F82"/>
    <w:multiLevelType w:val="multilevel"/>
    <w:tmpl w:val="DEC8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971DD5"/>
    <w:multiLevelType w:val="multilevel"/>
    <w:tmpl w:val="7176423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0">
    <w:nsid w:val="638235B6"/>
    <w:multiLevelType w:val="multilevel"/>
    <w:tmpl w:val="87F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14237FA"/>
    <w:multiLevelType w:val="multilevel"/>
    <w:tmpl w:val="73F8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655932"/>
    <w:multiLevelType w:val="multilevel"/>
    <w:tmpl w:val="3956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4831BB8"/>
    <w:multiLevelType w:val="multilevel"/>
    <w:tmpl w:val="0000000A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4">
    <w:nsid w:val="7D557B41"/>
    <w:multiLevelType w:val="multilevel"/>
    <w:tmpl w:val="74C8825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1"/>
  </w:num>
  <w:num w:numId="2">
    <w:abstractNumId w:val="8"/>
    <w:lvlOverride w:ilvl="0">
      <w:startOverride w:val="2"/>
    </w:lvlOverride>
  </w:num>
  <w:num w:numId="3">
    <w:abstractNumId w:val="13"/>
    <w:lvlOverride w:ilvl="0">
      <w:startOverride w:val="3"/>
    </w:lvlOverride>
  </w:num>
  <w:num w:numId="4">
    <w:abstractNumId w:val="27"/>
  </w:num>
  <w:num w:numId="5">
    <w:abstractNumId w:val="28"/>
  </w:num>
  <w:num w:numId="6">
    <w:abstractNumId w:val="30"/>
  </w:num>
  <w:num w:numId="7">
    <w:abstractNumId w:val="18"/>
  </w:num>
  <w:num w:numId="8">
    <w:abstractNumId w:val="20"/>
  </w:num>
  <w:num w:numId="9">
    <w:abstractNumId w:val="26"/>
  </w:num>
  <w:num w:numId="10">
    <w:abstractNumId w:val="22"/>
  </w:num>
  <w:num w:numId="11">
    <w:abstractNumId w:val="14"/>
  </w:num>
  <w:num w:numId="12">
    <w:abstractNumId w:val="25"/>
  </w:num>
  <w:num w:numId="13">
    <w:abstractNumId w:val="23"/>
  </w:num>
  <w:num w:numId="14">
    <w:abstractNumId w:val="31"/>
  </w:num>
  <w:num w:numId="15">
    <w:abstractNumId w:val="15"/>
  </w:num>
  <w:num w:numId="16">
    <w:abstractNumId w:val="32"/>
  </w:num>
  <w:num w:numId="17">
    <w:abstractNumId w:val="19"/>
  </w:num>
  <w:num w:numId="18">
    <w:abstractNumId w:val="16"/>
  </w:num>
  <w:num w:numId="19">
    <w:abstractNumId w:val="17"/>
  </w:num>
  <w:num w:numId="20">
    <w:abstractNumId w:val="21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33"/>
  </w:num>
  <w:num w:numId="28">
    <w:abstractNumId w:val="6"/>
  </w:num>
  <w:num w:numId="29">
    <w:abstractNumId w:val="7"/>
  </w:num>
  <w:num w:numId="30">
    <w:abstractNumId w:val="24"/>
  </w:num>
  <w:num w:numId="31">
    <w:abstractNumId w:val="9"/>
  </w:num>
  <w:num w:numId="32">
    <w:abstractNumId w:val="10"/>
  </w:num>
  <w:num w:numId="33">
    <w:abstractNumId w:val="12"/>
  </w:num>
  <w:num w:numId="34">
    <w:abstractNumId w:val="29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1EC1"/>
    <w:rsid w:val="0000339A"/>
    <w:rsid w:val="000077E5"/>
    <w:rsid w:val="000B611A"/>
    <w:rsid w:val="000C3DAB"/>
    <w:rsid w:val="00111396"/>
    <w:rsid w:val="00141F82"/>
    <w:rsid w:val="001E266D"/>
    <w:rsid w:val="0021659D"/>
    <w:rsid w:val="00225F9A"/>
    <w:rsid w:val="0025503B"/>
    <w:rsid w:val="0031326B"/>
    <w:rsid w:val="003166A7"/>
    <w:rsid w:val="00337745"/>
    <w:rsid w:val="003F3AAE"/>
    <w:rsid w:val="00474B3D"/>
    <w:rsid w:val="00480F9B"/>
    <w:rsid w:val="004D0DCA"/>
    <w:rsid w:val="00534397"/>
    <w:rsid w:val="00624B1D"/>
    <w:rsid w:val="00631944"/>
    <w:rsid w:val="006C02A4"/>
    <w:rsid w:val="006E2E52"/>
    <w:rsid w:val="006E7792"/>
    <w:rsid w:val="0082406D"/>
    <w:rsid w:val="00862314"/>
    <w:rsid w:val="00881B8D"/>
    <w:rsid w:val="008A5656"/>
    <w:rsid w:val="008C20E7"/>
    <w:rsid w:val="008D3E6B"/>
    <w:rsid w:val="008D5D25"/>
    <w:rsid w:val="009B3FAE"/>
    <w:rsid w:val="009D4743"/>
    <w:rsid w:val="009F1EC1"/>
    <w:rsid w:val="009F78A7"/>
    <w:rsid w:val="00A14610"/>
    <w:rsid w:val="00A23FEE"/>
    <w:rsid w:val="00A45AA0"/>
    <w:rsid w:val="00B0579B"/>
    <w:rsid w:val="00B505EA"/>
    <w:rsid w:val="00BA141A"/>
    <w:rsid w:val="00C238D6"/>
    <w:rsid w:val="00C6040A"/>
    <w:rsid w:val="00CA2FA1"/>
    <w:rsid w:val="00CA4938"/>
    <w:rsid w:val="00CB31E5"/>
    <w:rsid w:val="00CC0661"/>
    <w:rsid w:val="00D0569E"/>
    <w:rsid w:val="00D46381"/>
    <w:rsid w:val="00D55D9E"/>
    <w:rsid w:val="00D77589"/>
    <w:rsid w:val="00DC76EE"/>
    <w:rsid w:val="00DF68EA"/>
    <w:rsid w:val="00F11E76"/>
    <w:rsid w:val="00F500BE"/>
    <w:rsid w:val="00F8424F"/>
    <w:rsid w:val="00FA7087"/>
    <w:rsid w:val="00FD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E5"/>
  </w:style>
  <w:style w:type="paragraph" w:styleId="1">
    <w:name w:val="heading 1"/>
    <w:basedOn w:val="a"/>
    <w:link w:val="10"/>
    <w:uiPriority w:val="9"/>
    <w:qFormat/>
    <w:rsid w:val="009F1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F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1EC1"/>
    <w:rPr>
      <w:b/>
      <w:bCs/>
    </w:rPr>
  </w:style>
  <w:style w:type="character" w:styleId="a5">
    <w:name w:val="Emphasis"/>
    <w:basedOn w:val="a0"/>
    <w:uiPriority w:val="20"/>
    <w:qFormat/>
    <w:rsid w:val="009F1EC1"/>
    <w:rPr>
      <w:i/>
      <w:iCs/>
    </w:rPr>
  </w:style>
  <w:style w:type="character" w:styleId="a6">
    <w:name w:val="Hyperlink"/>
    <w:basedOn w:val="a0"/>
    <w:uiPriority w:val="99"/>
    <w:semiHidden/>
    <w:unhideWhenUsed/>
    <w:rsid w:val="008D5D2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1326B"/>
    <w:pPr>
      <w:ind w:left="720"/>
      <w:contextualSpacing/>
    </w:pPr>
  </w:style>
  <w:style w:type="table" w:styleId="a8">
    <w:name w:val="Table Grid"/>
    <w:basedOn w:val="a1"/>
    <w:uiPriority w:val="59"/>
    <w:rsid w:val="008D3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uiPriority w:val="99"/>
    <w:rsid w:val="00FD641F"/>
    <w:rPr>
      <w:rFonts w:ascii="Times New Roman" w:hAnsi="Times New Roman" w:cs="Times New Roman"/>
      <w:sz w:val="18"/>
      <w:szCs w:val="18"/>
      <w:u w:val="none"/>
    </w:rPr>
  </w:style>
  <w:style w:type="character" w:customStyle="1" w:styleId="11">
    <w:name w:val="Основной текст Знак1"/>
    <w:basedOn w:val="a0"/>
    <w:link w:val="a9"/>
    <w:uiPriority w:val="99"/>
    <w:rsid w:val="00FD641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">
    <w:name w:val="Оглавление 1 Знак"/>
    <w:basedOn w:val="a0"/>
    <w:link w:val="13"/>
    <w:uiPriority w:val="99"/>
    <w:rsid w:val="00FD641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9">
    <w:name w:val="Body Text"/>
    <w:basedOn w:val="a"/>
    <w:link w:val="11"/>
    <w:uiPriority w:val="99"/>
    <w:rsid w:val="00FD641F"/>
    <w:pPr>
      <w:widowControl w:val="0"/>
      <w:shd w:val="clear" w:color="auto" w:fill="FFFFFF"/>
      <w:spacing w:before="1920" w:after="42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aa">
    <w:name w:val="Основной текст Знак"/>
    <w:basedOn w:val="a0"/>
    <w:link w:val="a9"/>
    <w:uiPriority w:val="99"/>
    <w:semiHidden/>
    <w:rsid w:val="00FD641F"/>
  </w:style>
  <w:style w:type="paragraph" w:styleId="13">
    <w:name w:val="toc 1"/>
    <w:basedOn w:val="a"/>
    <w:next w:val="a"/>
    <w:link w:val="12"/>
    <w:uiPriority w:val="99"/>
    <w:rsid w:val="00FD641F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5">
    <w:name w:val="Основной текст (5)_"/>
    <w:basedOn w:val="a0"/>
    <w:link w:val="50"/>
    <w:uiPriority w:val="99"/>
    <w:rsid w:val="00FD641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D641F"/>
    <w:pPr>
      <w:widowControl w:val="0"/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4">
    <w:name w:val="Заголовок №1_"/>
    <w:basedOn w:val="a0"/>
    <w:link w:val="110"/>
    <w:uiPriority w:val="99"/>
    <w:rsid w:val="001E266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1E266D"/>
    <w:pPr>
      <w:widowControl w:val="0"/>
      <w:shd w:val="clear" w:color="auto" w:fill="FFFFFF"/>
      <w:spacing w:after="0" w:line="499" w:lineRule="exact"/>
      <w:ind w:hanging="1840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5">
    <w:name w:val="Заголовок №1 + Не полужирный"/>
    <w:aliases w:val="Интервал 0 pt2"/>
    <w:basedOn w:val="14"/>
    <w:uiPriority w:val="99"/>
    <w:rsid w:val="00D46381"/>
    <w:rPr>
      <w:spacing w:val="10"/>
      <w:u w:val="none"/>
    </w:rPr>
  </w:style>
  <w:style w:type="character" w:customStyle="1" w:styleId="16">
    <w:name w:val="Заголовок №1"/>
    <w:basedOn w:val="14"/>
    <w:uiPriority w:val="99"/>
    <w:rsid w:val="00D46381"/>
    <w:rPr>
      <w:b/>
      <w:bCs/>
      <w:u w:val="none"/>
    </w:rPr>
  </w:style>
  <w:style w:type="paragraph" w:customStyle="1" w:styleId="j13">
    <w:name w:val="j13"/>
    <w:basedOn w:val="a"/>
    <w:rsid w:val="0062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4B1D"/>
  </w:style>
  <w:style w:type="paragraph" w:customStyle="1" w:styleId="j14">
    <w:name w:val="j14"/>
    <w:basedOn w:val="a"/>
    <w:rsid w:val="0062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5">
    <w:name w:val="j15"/>
    <w:basedOn w:val="a"/>
    <w:rsid w:val="0062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624B1D"/>
  </w:style>
  <w:style w:type="character" w:customStyle="1" w:styleId="9">
    <w:name w:val="Основной текст (9)_"/>
    <w:basedOn w:val="a0"/>
    <w:link w:val="90"/>
    <w:uiPriority w:val="99"/>
    <w:rsid w:val="0021659D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character" w:customStyle="1" w:styleId="ab">
    <w:name w:val="Основной текст + Полужирный"/>
    <w:aliases w:val="Интервал 1 pt"/>
    <w:basedOn w:val="11"/>
    <w:uiPriority w:val="99"/>
    <w:rsid w:val="0021659D"/>
    <w:rPr>
      <w:b/>
      <w:bCs/>
      <w:spacing w:val="20"/>
      <w:u w:val="none"/>
    </w:rPr>
  </w:style>
  <w:style w:type="paragraph" w:customStyle="1" w:styleId="90">
    <w:name w:val="Основной текст (9)"/>
    <w:basedOn w:val="a"/>
    <w:link w:val="9"/>
    <w:uiPriority w:val="99"/>
    <w:rsid w:val="0021659D"/>
    <w:pPr>
      <w:widowControl w:val="0"/>
      <w:shd w:val="clear" w:color="auto" w:fill="FFFFFF"/>
      <w:spacing w:before="60" w:after="300" w:line="240" w:lineRule="atLeast"/>
    </w:pPr>
    <w:rPr>
      <w:rFonts w:ascii="Times New Roman" w:hAnsi="Times New Roman" w:cs="Times New Roman"/>
      <w:b/>
      <w:bCs/>
      <w:spacing w:val="20"/>
      <w:sz w:val="25"/>
      <w:szCs w:val="25"/>
    </w:rPr>
  </w:style>
  <w:style w:type="character" w:customStyle="1" w:styleId="s2">
    <w:name w:val="s2"/>
    <w:rsid w:val="006C02A4"/>
    <w:rPr>
      <w:rFonts w:ascii="Times New Roman" w:hAnsi="Times New Roman" w:cs="Times New Roman" w:hint="default"/>
      <w:color w:val="333399"/>
      <w:u w:val="single"/>
    </w:rPr>
  </w:style>
  <w:style w:type="character" w:customStyle="1" w:styleId="ac">
    <w:name w:val="a"/>
    <w:rsid w:val="006C02A4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336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13" w:color="auto"/>
            <w:bottom w:val="single" w:sz="4" w:space="13" w:color="E2E2E2"/>
            <w:right w:val="none" w:sz="0" w:space="13" w:color="auto"/>
          </w:divBdr>
        </w:div>
        <w:div w:id="1895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E2E2E2"/>
                            <w:right w:val="none" w:sz="0" w:space="0" w:color="auto"/>
                          </w:divBdr>
                        </w:div>
                      </w:divsChild>
                    </w:div>
                    <w:div w:id="186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3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8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E3E5E4"/>
              </w:divBdr>
              <w:divsChild>
                <w:div w:id="5597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00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/online.zakon.kz/Document/?link_id=10056023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293B-68C3-41BC-B8BB-8A6C3AC9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9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ZhSlyambekova</dc:creator>
  <cp:keywords/>
  <dc:description/>
  <cp:lastModifiedBy>user</cp:lastModifiedBy>
  <cp:revision>36</cp:revision>
  <cp:lastPrinted>2019-01-04T09:38:00Z</cp:lastPrinted>
  <dcterms:created xsi:type="dcterms:W3CDTF">2019-01-03T06:05:00Z</dcterms:created>
  <dcterms:modified xsi:type="dcterms:W3CDTF">2021-05-03T11:00:00Z</dcterms:modified>
</cp:coreProperties>
</file>